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706f2" w14:textId="3b706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ауданының аумағында жергілікті ауқымдағы 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әкімінің 2017 жылғы 26 сәуірдегі № 07 шешімі. Солтүстік Қазақстан облысының Әділет департаментінде 2017 жылғы 26 сәуірде № 4164 болып тіркелді. Күші жойылды – Солтүстік Қазақстан облысы Қызылжар ауданы әкімінің 2017 жылғы 26 мамырдағы № 10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Қызылжар ауданы әкімінің 26.05.2017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жарияланғаннан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туралы" Қазақстан Республикасының 2001 жылғы 23 қаңтардағы Заңының 33-бабының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2014 жылғы 11 сәуірдегі Заңының 4-бабының 5-тармағының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"Табиғи және техногендiк сипаттағы төтенше жағдайлардың сыныптамасын белгілеу туралы" Қазақстан Республикасы Үкіметінің 2014 жылғы 2 шілдедегі № 756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елді мекендердің тыныс-тіршілігін қамтамасыз ету мақсатында, Солтүстік Қазақстан облысы Қызылжар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Солтүстік Қазақстан облысы Қызылжар ауданының аумағында жергілікті ауқымдағы табиғи сипаттағы төтенше жағдай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Төтенше жағдайды жою басшысы болып Солтүстік Қазақстан облысы Қызылжар аудан әкімінің орынбасары Т.К. Есжанов тағайындалсын және осы шешімнен туындайтын тиісті іс-шараларды жүргізу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оның алғашқы ресми жарияланған күнінен бастап қолданысқа енгізіледі және 2017 жылдың 26 сәуірінен бастап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