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85fd" w14:textId="3508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Қызылжар аудандық бюджеті туралы" Солтүстік Қазақстан облысы Қызылжар аудандық мәслихатының 2016 жылғы 23 желтоқсандағы № 10/1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3 мамырдағы № 13/3 шешімі. Солтүстік Қазақстан облысының Әділет департаментінде 2017 жылғы 23 мамырда № 4191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Қызылжар аудандық бюджеті туралы" Солтүстік Қазақстан облысы Қызылжар аудандық мәслихатының 2016 жылғы 23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4004 болып тіркелді, 2017 жылғы 13 қаңтарда "Қызылжар", "Маяк" газеттерінде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жылдарға, соның ішінде 2017 жылға арналған Қызылжар аудандық бюджет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5 042 464 мың теңге,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865 609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13 081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25 632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4 138 142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5 122 955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98 662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122 526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23 864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1 625 мың теңге, соның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1 625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- 180 778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180 778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122 526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48 483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106 735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"13. 2017 жылға ауданның жергілікті атқарушы органның резерві 50 000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3 мамырдағы №13/3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№10/1 шешіміне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8"/>
        <w:gridCol w:w="946"/>
        <w:gridCol w:w="4316"/>
        <w:gridCol w:w="46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мемлекеттік органдар немесе 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міндетті төлемдер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Кестенің жалғасы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95"/>
        <w:gridCol w:w="795"/>
        <w:gridCol w:w="4215"/>
        <w:gridCol w:w="1842"/>
        <w:gridCol w:w="585"/>
        <w:gridCol w:w="795"/>
        <w:gridCol w:w="83"/>
        <w:gridCol w:w="1286"/>
        <w:gridCol w:w="13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5 122 955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451 447,2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100 004,2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229 841,8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224 361,8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3 174 980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2 654 667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2 602 161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(балаларды) күтіп-ұстауға 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ақшалай қаражат төлемі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154 292,4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220 442,3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қатынастар бойынша жолаушылар тасымалдарын субсидиялау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-180 778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/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3"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3 мамырдағы №13/3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№10/1 шешіміне 4 қосымша</w:t>
            </w:r>
          </w:p>
        </w:tc>
      </w:tr>
    </w:tbl>
    <w:bookmarkStart w:name="z23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округтерінің бюджеттік бағдарламалары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Әкiмшi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106 181,2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9"/>
        <w:gridCol w:w="730"/>
        <w:gridCol w:w="730"/>
        <w:gridCol w:w="730"/>
        <w:gridCol w:w="730"/>
        <w:gridCol w:w="508"/>
        <w:gridCol w:w="589"/>
        <w:gridCol w:w="729"/>
        <w:gridCol w:w="729"/>
        <w:gridCol w:w="589"/>
        <w:gridCol w:w="729"/>
        <w:gridCol w:w="822"/>
        <w:gridCol w:w="729"/>
        <w:gridCol w:w="729"/>
        <w:gridCol w:w="589"/>
        <w:gridCol w:w="589"/>
        <w:gridCol w:w="73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</w:t>
            </w:r>
          </w:p>
          <w:bookmarkEnd w:id="250"/>
        </w:tc>
      </w:tr>
      <w:tr>
        <w:trPr/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</w:t>
            </w:r>
          </w:p>
          <w:bookmarkEnd w:id="251"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14 801,2</w:t>
            </w:r>
          </w:p>
          <w:bookmarkEnd w:id="25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108 779,5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5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</w:t>
            </w:r>
          </w:p>
          <w:bookmarkEnd w:id="25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10 507,2</w:t>
            </w:r>
          </w:p>
          <w:bookmarkEnd w:id="25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6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6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7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</w:p>
    <w:bookmarkStart w:name="z29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округтерінің бюджеттік бағдарламалары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8"/>
        <w:gridCol w:w="508"/>
        <w:gridCol w:w="708"/>
        <w:gridCol w:w="708"/>
        <w:gridCol w:w="708"/>
        <w:gridCol w:w="508"/>
        <w:gridCol w:w="708"/>
        <w:gridCol w:w="708"/>
        <w:gridCol w:w="708"/>
        <w:gridCol w:w="708"/>
        <w:gridCol w:w="708"/>
        <w:gridCol w:w="508"/>
        <w:gridCol w:w="708"/>
        <w:gridCol w:w="708"/>
        <w:gridCol w:w="708"/>
        <w:gridCol w:w="508"/>
        <w:gridCol w:w="708"/>
        <w:gridCol w:w="70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</w:t>
            </w:r>
          </w:p>
          <w:bookmarkEnd w:id="304"/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305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17 465,2</w:t>
            </w:r>
          </w:p>
          <w:bookmarkEnd w:id="30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0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0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9 162,2</w:t>
            </w:r>
          </w:p>
          <w:bookmarkEnd w:id="30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