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d867" w14:textId="a4ad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Қызылжар ауданында 2017 жылға арналған мектепке дейінгі тәрбие мен оқытуға мемлекеттік білім беру тапсырысын, ата-аналар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Қызылжар аудандық әкімдігінің 2017 жылғы 24 қарашадағы № 444 қаулысы. Солтүстік Қазақстан облысының Әділет департаментінде 2017 жылғы 13 желтоқсанда № 4428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беру туралы"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Қызылжар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Солтүстік Қазақстан облысы Қызылжар ауданында 2017 жылға арналған мектепке дейінгі тәрбие мен оқытуға мемлекеттік білім беру тапсырысы, ата-аналар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"Солтүстік Қазақстан облысы Қызылжар ауданында 2017 жылға арналған жан басы щаққандағы қаржыландыруы мен ата-аналар төлемінің мөлшері, мектепке дейінгі тәрбие мен оқытуға мемлекеттік білім беру тапсырысын бекіту туралы" Солтүстік Қазақстан облысы Қызылжар ауданы әкімдігінің 2017 жылғы 25 қаңтардағы №10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актілерін мемлекеттік тіркеу тізілімінде № 4048 болып тіркелген, Қазақстан Республикасының нормативтік құқықтық актілерінің эталондық бақылау банкінде 2017 жылғы 17 ақпанда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Осы қаулының орындалуын бақылау Солтүстік Қазақстан облысы Қызылжар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Осы қаулы алғашқы ресми жарияланғаннан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Жұмабеков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Қызылжар ауданы әкімдігінің 2017 жылғы 24 қарашадағы №444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Қызылжар ауданында 2017 жылға арналған мектепке дейінгі тәрбие мен оқытуға мемлекеттік білім беру тапсырысы, ата-аналар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6106"/>
        <w:gridCol w:w="1068"/>
        <w:gridCol w:w="365"/>
        <w:gridCol w:w="786"/>
        <w:gridCol w:w="366"/>
        <w:gridCol w:w="786"/>
        <w:gridCol w:w="366"/>
        <w:gridCol w:w="835"/>
        <w:gridCol w:w="836"/>
      </w:tblGrid>
      <w:tr>
        <w:trPr>
          <w:trHeight w:val="30" w:hRule="atLeast"/>
        </w:trPr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6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 (аудан, қала)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"Ақ-бота" бөбекжай - бақшасы" мемлекеттік коммуналдық қазыналық кәсіпорны, Солтүстік Қазақстан облысы Қызылжар ауданы Петерфельд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"Мирас" бөбекжай - бақшасы" мемлекеттік коммуналдық қазыналық кәсіпорны, Солтүстік Қазақстан облысы Қызылжар ауданы Бескөл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"Асель" бөбекжай - бақшасы" мемлекеттік коммуналдық қазыналық кәсіпорны, Солтүстік Қазақстан облысы Қызылжар ауданы Пеньково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"Подгорное негізгі мектебі" коммуналдық мемлекеттік мекемесі жанындағы шағын-орталық, Солтүстік Қазақстан облысы Қызылжар ауданы Подгорное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"Березовка негізгі мектебі" коммуналдық мемлекеттік мекемесі жанындағы шағын-орталық, Солтүстік Қазақстан облысы Қызылжар ауданы Березовка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"Сивково орта мектебі" коммуналдық мемлекеттік мекемесі жанындағы шағын-орталық, Солтүстік Қазақстан облысы Қызылжар ауданы Виноградовка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"Новоникольск орта мектебі" коммуналдық мемлекеттік мекемесі жанындағы шағын-орталық, Солтүстік Қазақстан облысы Қызылжар ауданы Новоникольск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"Вознесенка негізгі мектебі" коммуналдық мемлекеттік мекемесі жанындағы шағын-орталық, Солтүстік Қазақстан облысы Қызылжар ауданы Вознесенка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"Глубокое негізгі мектебі" коммуналдық мемлекеттік мекемесі жанындағы шағын-орталық, Солтүстік Қазақстан облысы Қызылжар ауданы Глубокое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"Дубровное негізгі мектебі" коммуналдық мемлекеттік мекемесі жанындағы шағын-орталық, Солтүстік Қазақстан облысы Қызылжар ауданы Дубровное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7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"Приишимка негізгі мектебі" коммуналдық мемлекеттік мекемесі жанындағы шағын-орталық, Солтүстік Қазақстан облысы Қызылжар ауданы Приишимка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"Бугровое орта мектебі" коммуналдық мемлекеттік мекемесі жанындағы шағын-орталық, Солтүстік Қазақстан облысы Қызылжар ауданы Бугровое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"Кустовое негізгі мектебі" коммуналдық мемлекеттік мекемесі жанындағы шағын-орталық, Солтүстік Қазақстан облысы Қызылжар ауданы Кустовое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0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"Красногорка негізгі мектебі" коммуналдық мемлекеттік мекемесі жанындағы шағын-орталық, Солтүстік Қазақстан облысы Қызылжар ауданы Красная Горка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"Байтерек орта мектебі" коммуналдық мемлекеттік мекемесі жанындағы шағын-орталық, Солтүстік Қазақстан облысы Қызылжар ауданы Байтерек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"Надежка негізгі мектебі" коммуналдық мемлекеттік мекемесі жанындағы шағын-орталық, Солтүстік Қазақстан облысы Қызылжар ауданы Надежка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3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"Чапаев негізгі мектебі" коммуналдық мемлекеттік мекемесі жанындағы шағын-орталық, Солтүстік Қазақстан облысы Қызылжар ауданы Чапаев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4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"Новоникольск бастауыш мектебі" коммуналдық мемлекеттік мекемесі жанындағы шағын-орталық, Солтүстік Қазақстан облысы Қызылжар ауданы Новоникольск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5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"Парасат" лицей-мектебі" коммуналдық мемлекеттік мекемесі жанындағы шағын-орталық, Солтүстік Қазақстан облысы Қызылжар ауданы Бескөл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6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"Асаново орта мектебі" коммуналдық мемлекеттік мекемесі жанындағы шағын-орталық, Солтүстік Қазақстан облысы Қызылжар ауданы Асаново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7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"Совхоз орта мектебі" коммуналдық мемлекеттік мекемесі жанындағы шағын-орталық, Солтүстік Қазақстан облысы Қызылжар ауданы Знаменское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8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"Новокаменка орта мектебі" коммуналдық мемлекеттік мекемесі жанындағы шағын-орталық, Солтүстік Қазақстан облысы Қызылжар ауданы Новокаменка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9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"Вагулино орта мектебі" коммуналдық мемлекеттік мекемесі жанындағы шағын-орталық, Солтүстік Қазақстан облысы Қызылжар ауданы Вагулино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0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"Озерная орта мектебі" коммуналдық мемлекеттік мекемесі жанындағы шағын-орталық, Солтүстік Қазақстан облысы Қызылжар ауданы Прибрежное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1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"Пресновка орта мектебі" коммуналдық мемлекеттік мекемесі жанындағы шағын-орталық, Солтүстік Қазақстан облысы Қызылжар ауданы Пресновка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2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"Желяково негізгі мектебі" коммуналдық мемлекеттік мекемесі жанындағы шағын-орталық, Солтүстік Қазақстан облысы Қызылжар ауданы Желяково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3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"Сумное бастауыш мектебі" коммуналдық мемлекеттік мекемесі жанындағы шағын-орталық, Солтүстік Қазақстан облысы Қызылжар ауданы Сумное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4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"Барневка бастауыш мектебі" коммуналдық мемлекеттік мекемесі жанындағы шағын-орталық, Солтүстік Қазақстан облысы Қызылжар ауданы Барневка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5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"Плоское бастауыш мектебі" коммуналдық мемлекеттік мекемесі жанындағы шағын-орталық, Солтүстік Қазақстан облысы Қызылжар ауданы Плосское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6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"Боголюбово орта мектебі" коммуналдық мемлекеттік мекемесі жанындағы шағын-орталық, Солтүстік Қазақстан облысы Қызылжар ауданы Боголюбово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7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"Налобино орта мектебі" коммуналдық мемлекеттік мекемесі жанындағы шағын-орталық, Солтүстік Қазақстан облысы Қызылжар ауданы Налобино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8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 жанындағы шағын-орталық, Солтүстік Қазақстан облысы Қызылжар ауданы Якорь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9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"Большая Малышка орта мектебі" коммуналдық мемлекеттік мекемесі жанындағы шағын-орталық, Солтүстік Қазақстан облысы Қызылжар ауданы Большая Малышка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0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"Кондратовка орта мектебі" коммуналдық мемлекеттік мекемесі жанындағы шағын-орталық, Солтүстік Қазақстан облысы Қызылжар ауданы Кондратовка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1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"Красноярка негізгі мектебі" коммуналдық мемлекеттік мекемесі жанындағы шағын-орталық, Солтүстік Қазақстан облысы Қызылжар ауданы Красноярка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2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"Рассвет орта мектебі" коммуналдық мемлекеттік мекемесі жанындағы шағын-орталық, Солтүстік Қазақстан облысы Қызылжар ауданы Рассвет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3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"Мирас" бөбекжай - бақшасы"" мемлекеттік коммуналдық қазыналық кәсіпорны, Солтүстік Қазақстан облысы Қызылжар ауданы Бескөл ауылы (сауықтыру)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4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"Ажар" бөбекжай - бақшасы"" мемлекеттік коммуналдық қазыналық кәсіпорны, Солтүстік Қазақстан облысы Қызылжар ауданы Новоникольское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5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"Балапан" бөбекжай - бақшасы"" мемлекеттік коммуналдық қазыналық кәсіпорны, Солтүстік Қазақстан облысы Қызылжар ауданы Бескөл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6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"Архангельское орта мектебі" коммуналдық мемлекеттік мекемесі жанындағы шағын-орталық, Солтүстік Қазақстан облысы Қызылжар ауданы Архангельское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7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"Шаховское орта мектебі" коммуналдық мемлекеттік мекемесі жанындағы шағын-орталық, Солтүстік Қазақстан облысы Қызылжар ауданы Шаховское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8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"Новоалександровка негізгі мектебі" коммуналдық мемлекеттік мекемесі жанындағы шағын-орталық, Солтүстік Қазақстан облысы Қызылжар ауданы Новоалександровка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9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облысы Қызылжар ауданы әкімдігінің "Қызылжар аудандық білім бөлімі" мемлекеттік мекемесінің "Соколовка орта мектебі" коммуналдық мемлекеттік мекемесі жанындағы шағын-орталық, Солтүстік Қазақстан облысы Қызылжар ауданы Соколовка ауылы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0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"№2 Бескөл орта мектебі" коммуналдық мемлекеттік мекемесі жанындағы шағын-орталық, Солтүстік Қазақстан облысы Қызылжар ауданы Бескөл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1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"Долматово негізгі мектебі" коммуналдық мемлекеттік мекемесі жанындағы шағын-орталық, Солтүстік Қазақстан облысы Қызылжар ауданы Долматово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2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"Водопроводное негізгі мектебі" коммуналдық мемлекеттік мекемесі жанындағы шағын-орталық, Солтүстік Қазақстан облысы Қызылжар ауданы Водопроводное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3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"Белое орта мектебі" коммуналдық мемлекеттік мекемесі жанындағы шағын-орталық, Солтүстік Қазақстан облысы Қызылжар ауданы Белое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4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"Якорь орта мектебі" коммуналдық мемлекеттік мекемесі жанындағы шағын-орталық, Солтүстік Қазақстан облысы Қызылжар ауданы Вознесенка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5"/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Солтүстік Қазақстан облысы Қызылжар ауданы әкімдігінің "Қызылжар аудандық білім бөлімі" мемлекеттік мекемесінің "Ольшанка бастауыш мектебі" коммуналдық мемлекеттік мекемесі жанындағы шағын-орталық, Солтүстік Қазақстан облысы Қызылжар ауданы Ольшанка ауылы 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09"/>
        <w:gridCol w:w="638"/>
        <w:gridCol w:w="2353"/>
        <w:gridCol w:w="638"/>
        <w:gridCol w:w="2353"/>
        <w:gridCol w:w="638"/>
        <w:gridCol w:w="885"/>
        <w:gridCol w:w="88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бір айдағы төлемақы мөлшері (теңге)</w:t>
            </w:r>
          </w:p>
          <w:bookmarkEnd w:id="57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толық күндік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шағын-орталық</w:t>
            </w:r>
          </w:p>
          <w:bookmarkEnd w:id="59"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Дербес жарты күндік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  <w:bookmarkEnd w:id="6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-7800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кейін-9200</w:t>
            </w:r>
          </w:p>
          <w:bookmarkEnd w:id="6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кейін-9500</w:t>
            </w:r>
          </w:p>
          <w:bookmarkEnd w:id="6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кейін-8190</w:t>
            </w:r>
          </w:p>
          <w:bookmarkEnd w:id="6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кейін-8400</w:t>
            </w:r>
          </w:p>
          <w:bookmarkEnd w:id="6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кейін-9500</w:t>
            </w:r>
          </w:p>
          <w:bookmarkEnd w:id="6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