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fd1d" w14:textId="837f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Қызылжар ауданының Рощин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2017 жылғы 25 желтоқсандағы № 22/18 шешімі. Солтүстік Қазақстан облысының Әділет департаментінде 2018 жылғы 17 қаңтарда № 4521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Қызылжар ауданының Рощин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21 105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5 499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15 606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21 105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35/7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Рощин ауылдық округінің бюджеттің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округінің аумағында тіркелген жеке тұлғалардың төлем көзінен салық салынбайтын кірістері бойынша жеке табыс салығынан;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мүлкі ауылдық округтің аумағында орналасқан жеке тұлғалардың мүлкіне салынатын салықтан;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учаскесі ауылда орналасқан жеке және заңды тұлғалардан алынатын, елді мекендер жерлеріне салынатын жер салығынан;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ауылда тіркелген жеке және заңды тұлғалардан салынатын көлік құралдары салығынан;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 жайлардың ішінен тыс ашық кеңістікке орналастыру үшін төлемақысы.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Рощин ауылдық округінің бюджеттің кірістері мына салықтық емес түсімдер есебінен қалыптастырылатыны белгіленсін: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Рощин ауылдық округінің бюджеттің кірістері негізгі капиталды сатудан түсетін түсімдер есебінен қалыптастырылатыны белгіленсін.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11 291 мың теңге жалпы сомадағы субвенциялар көлемі 2018 жылға ескерілсін.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Аудандық бюджеттен 2018 жылға нысаналы трансфеттер Қызылжар ауданының Рощин ауылдық округінің бюджетінде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Қызылжар ауданының Рощин ауылдық округі әкімінің 2018-2020 жылдарға арналған Қызылжар ауданының Рощин ауылдық округінің бюджеті туралы Солтүстік Қазақстан облысы Қызылжар аудандық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Қызылжар ауданы мәслихатының 29.03.2018 </w:t>
      </w:r>
      <w:r>
        <w:rPr>
          <w:rFonts w:ascii="Times New Roman"/>
          <w:b w:val="false"/>
          <w:i w:val="false"/>
          <w:color w:val="000000"/>
          <w:sz w:val="28"/>
        </w:rPr>
        <w:t>№ 25/14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№ 22/18 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Рощин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35/7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25 желтоқсандағы № 22/18 шешіміне 2 қосымша</w:t>
            </w:r>
          </w:p>
        </w:tc>
      </w:tr>
    </w:tbl>
    <w:bookmarkStart w:name="z7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Рощин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25 желтоқсандағы № 22/18 шешіміне 3 қосымша</w:t>
            </w:r>
          </w:p>
        </w:tc>
      </w:tr>
    </w:tbl>
    <w:bookmarkStart w:name="z11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Рощин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