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e4c7a" w14:textId="56e4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Қызылжар ауданының Архангельск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2017 жылғы 25 желтоқсандағы № 22/12 шешімі. Солтүстік Қазақстан облысының Әділет департаментінде 2018 жылғы 17 қаңтарда № 4523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2018-2020 жылдарға арналған Қызылжар ауданының Архангельск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13 556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4 015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9 541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13 556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- 0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ауданы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35/1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 жылға арналған Архангельск ауылдық округінің бюджеттің кірістері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 салықтық түсімдер есебінен қалыптастырылатыны белгіленсін: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округінің аумағында тіркелген жеке тұлғалардың төлем көзінен салық салынбайтын кірістері бойынша жеке табыс салығынан;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мүлкі ауылдық округтің аумағында орналасқан жеке тұлғалардың мүлкіне салынатын салықтан;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учаскесі ауылда орналасқан жеке және заңды тұлғалардан алынатын, елді мекендер жерлеріне салынатын жер салығынан;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ауылда тіркелген жеке және заңды тұлғалардан салынатын көлік құралдары салығынан;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жарнаманы: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 жайлардың ішінен тыс ашық кеңістікке орналастыру үшін төлемақысы.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Архангельск ауылдық округінің бюджеттің кірістері мына салықтық емес түсімдер есебінен қалыптастырылатыны белгіленсін: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Архангельск ауылдық округінің бюджеттің кірістері негізгі капиталды сатудан түсетін түсімдер есебінен қалыптастырылатыны белгіленсін.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6 485 мың теңге жалпы сомадағы субвенциялар көлемі 2018 жылға ескерілсін.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2018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 сессиясының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ГабдулинА.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22/12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Солтүстік Қазақстан облысы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</w:t>
            </w:r>
          </w:p>
        </w:tc>
      </w:tr>
    </w:tbl>
    <w:bookmarkStart w:name="z15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Қызылжар ауданының Архангельск ауылдық округінің бюджеті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ауданы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35/1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2017 жылғы 25 желтоқсандағы № 22/12 шешіміне 2 қосымша</w:t>
            </w:r>
          </w:p>
        </w:tc>
      </w:tr>
    </w:tbl>
    <w:bookmarkStart w:name="z7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Қызылжар ауданының Архангельск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"/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"/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2017 жылғы 25 желтоқсандағы № 22/12 шешіміне 3 қосымша</w:t>
            </w:r>
          </w:p>
        </w:tc>
      </w:tr>
    </w:tbl>
    <w:bookmarkStart w:name="z11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Архангельск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0"/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5"/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Қаржы активтерімен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