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2694" w14:textId="0712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Қызылжар ауданының әлеуметтік көмек көрсетудің, оның мөлшерлерін белгілеудің және мұқтаж азаматтарының жекелеген санаттарының тізбесін айқындаудың қағидаларын бекіту туралы" Солтүстік Қазақстан облысы Қызылжар аудандық мәслихатының 2017 жылғы 3 мамырдағы № 13/1 шешіміне өзгеріс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2017 жылғы 22 желтоқсандағы № 22/5 шешімі. Солтүстік Қазақстан облысының Әділет департаментінде 2018 жылғы 22 қаңтарда № 4553 болып тіркелді. Күші жойылды - Солтүстік Қазақстан облысы Қызылжар аудандық мәслихатының 2023 жылғы 27 желтоқсандағы № 8/4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Қызылжар ауданының әлеуметтік көмек көрсетудің, оның мөлшерлерін белгілеудің және мұқтаж азаматтарының жекелеген санаттарының тізбесін айқындаудың қағидаларын бекіту туралы" Солтүстік Қазақстан облысы Қызылжар аудандық мәслихатының 2017 жылғы 3 мамырдағы № 13/1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24 мамырда Қазақстан Республикасы нормативтік құқықтық актілерінің эталондық бақылау банкінде жарияланды, нормативтік құқықтық актілерді мемлекеттік тіркеу тізілімінде № 4184 болып тіркелді) мынадай өзгеріс және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Солтүстік Қазақстан облысы Қызылжар ауданының әлеуметтік көмек көрсетудің, оның мөлшерлерін белгілеудің және мұқтаж азаматтарының жекелеген санаттарының тізбесін айқындаудың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Солтүстік Қазақстан облысы Қызылжар ауданының әлеуметтік көмек көрсетудің, оның мөлшерлерін белгілеудің және мұқтаж азаматтарының жекелеген санаттарының тізбесін айқындау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>, мынадай мазмұндағы 5) тармақшамен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бас бостандығынан айыру түрiнде сот белгiлеген қылмыстық жазасын өтеу уақытына.".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әкімінің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Сапаров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"29" желтоқсан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2017 жылғы "22" желтоқсандағы № 22/5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көрсетудің, 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мөлшерлерін белгілеудің және мұқтаж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азаматтардың жекелеген санаттарының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тізбесін айқындаудың қағидаларына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Алушылар санатының тізбесі, әлеуметтік көмектің шекті мөлшерлері, табиғи зілзала немесе өрт салдарынан өмірлік қиын жағдай туындаған кезде, әлеуметтік көмекке өтініш білдіру мерзімдері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зілзала немесе өрт салдарынан өмірлік қиын жағдай туындаған кезде әлеуметтік көмек алушылар 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басына шаққандағы орташа табыстың ең төменгі күн көріс деңгейіне еселік қатынасы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көмектің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көмектің шекті мөлшері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 еселігі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көмекке өтініш білдіру мерзімдері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зілзаланың немесе өрттің салдарынан зардап шеккен немесе мүліктік залал тартқан азаматтар (отбасылар)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Табысты есепке алмағанда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жағдайларға байланысты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айлық есептік көрсеткіш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қиын жағдай туындаған күннен бастап 6 айдан кешіктірмей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