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bc6b" w14:textId="2c3b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Мағжан Жұмабаев ауданының жалпыға ортақ пайдаланылатын аудандық маңызы бар автомобиль жолдарының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2017 жылғы 31 қаңтарда № 19 қаулысы. Солтүстік Қазақстан облысының Әділет департаментінде 2017 жылғы 20 ақпанда № 4056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2001 жылғы 17 шілдедегі Заңының 3-бабы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берілген Солтүстік Қазақстан облысы Мағжан Жұмабаев ауданының жалпыға ортақ пайдаланылатын аудандық маңызы бар автомобиль жолдарының тізбесі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Солтүстік Қазақстан облысы Мағжан Жұмабаев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жылғы 31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Мағжан Жұмабаев ауданы әкімдігінің 2017 жылғы 31 қаңтардағы № 19 қаулысымен бекітілді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Мағжан Жұмабаев ауданының аудандық маңызы бар жалпы пайдаланудағы автомобиль жолдарының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Солтүстік Қазақстан облысы Мағжан Жұмабаев ауданы әкімдігінің 14.12.2021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кейін күнтізбелік он күн өткен соң қолданысқа енгізіледі); 16.05.2022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индексі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Жапы ұзындығы, шақырым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 – Зарослое – Гаврино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Булаев – Октябрьское – Конюхово – Куломзино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– Екатериновка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Советское – Ұзынкөл – Возвышенка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– Сейфолла – Таманское – Веселовка – Писаревка – Қарағанды – Надежка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Уваковское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Ноғайбай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Бастомар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Возвышен нан қабылдау пунктіне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Камышлово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Ганькино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Новотроицкое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Пролетарка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Лебяжье – Құралай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– Дүйсеке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– Сарытомар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Сулышоқ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Суворовка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Хлебороб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Чистовское – Тищенко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Чистовское – Урожайное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Возвышенка ауылына кіреберіс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Александровка – Алуа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ауылына кіреберіс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Таманское – Пулеметовка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KTGY – 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 қаласының айналма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