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28f3" w14:textId="a882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білім беру мекемелеріндегі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2017 жылғы 22 ақпандағы № 56 қаулысы. Солтүстік Қазақстан облысының Әділет департаментінде 2017 жылғы 9 наурызда № 4085 болып тіркелді. Күші жойылды – Солтүстік Қазақстан облысы Мағжан Жұмабаев ауданы әкімдігінің 2017 жылғы 9 қазандағы № 252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Мағжан Жұмабаев ауданы әкімдігінің 09.10.2017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(бірінші ресми жарияланған күнінен бастап күнтізбелік он күн өткеннен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Солтүстік Қазақстан облысы Мағжан Жұмабаев ауданының білім беру мекемелеріндегі 2017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орынбасары Г.Ш. Рамазановаға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Солтүстік Қазақстан облысы Мағжан Жұмабаев ауданы әкімдігінің 2017 жылғы 22 ақпандағы № 56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білім беру мекемелеріндегі 2017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2"/>
        <w:gridCol w:w="2"/>
        <w:gridCol w:w="5283"/>
        <w:gridCol w:w="1209"/>
        <w:gridCol w:w="414"/>
        <w:gridCol w:w="890"/>
        <w:gridCol w:w="414"/>
        <w:gridCol w:w="890"/>
        <w:gridCol w:w="2"/>
        <w:gridCol w:w="414"/>
        <w:gridCol w:w="945"/>
        <w:gridCol w:w="94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тәжрбие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6"/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"Қарақоға ауылының "Балапан" бөбекжай-бақшасы" мемлекеттік коммуналдық қазыналық кәсіпорны Мағжан Жұмабаев ауданы Қарақоға ауылы, Привокзальная көшесі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 95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 Сәбит Мұқанов көшесі 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Булаев орта мектебі" коммуналдық мемлекеттік мекемесінің жанындағы шағын-орталық, Булаев қаласы Буденный көшесі, 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Булаев орта мектебі" коммуналдық мемлекеттік мекемесінің жанындағы шағын-орталық, Булаев қаласы Комаров көшесі, 16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Мағжан Жұмабаев ауданының Бастомар ауылы 5 көшесі 20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Мағжан Жұмабаев ауданының Октябрьское ауылы, 2 көшесі 4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Мағжан Жұмабаев ауданының Конюхово ауылы, Центральная көшесі 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Мағжан Жұмабаев ауданының Құралай ауылы, Центральная көшесі 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Мағжан Жұмабаев ауданының Лебяжье ауылы, Школьная көшесі 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орта мектебі" коммуналдық мемлекеттік мекемесінің жанындағы шағын-орталық, Мағжан Жұмабаев ауданы, Майбалық ауылы, Степная көшесі 10А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орта мектебі" коммуналдық мемлекеттік мекемесінің жанындағы шағын-орталық, Мағжан Жұмабаев ауданы, Пролетарка ауылы, 2 көшесі 1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"Сартомар орта мектебі" коммуналдық мемлекеттік мекемесінің жанындағы шағын-орталық, Мағжан Жұмабаев ауданы, Сарытомар ауылы, Школьная көшесі 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Мағжан Жұмабаев ауданы, Советское ауылы, Октябрьская көшесі 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Мағжан Жұмабаев ауданы, Чистов ауылы, Школьная көшесі 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"Хлебороб негізгі мектебі" коммуналдық мемлекеттік мекемесінің жанындағы шағын-орталық, Мағжан Жұмабаев ауданы, Хлеборобное ауылы, Мир көшесі 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"Беняш орталау мектебі" коммуналдық мемлекеттік мекемесінің жанындағы шағын-орталық, Мағжан Жұмабаев ауданы, Беняш ауылы, 2 көшесі 27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"Колос орталау мектебі" коммуналдық мемлекеттік мекемесінің жанындағы шағын-орталық, Мағжан Жұмабаев ауданы, Новотроицкое ауылы, Центральная көшесі 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"Веселовка орталау мектебі" коммуналдық мемлекеттік мекемесінің жанындағы шағын-орталық, Мағжан Жұмабаев ауданы, Веселовка ауылы, 3 көшесі 12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"Ганькин орталау мектебі" коммуналдық мемлекеттік мекемесінің жанындағы шағын-орталық, Мағжан Жұмабаев ауданы, Ганькин ауылы, 6 көшесі 6А ғимараты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"Дүйсеке бастауыш мектебі" коммуналдық мемлекеттік мекемесінің жанындағы шағын-орталық, Мағжан Жұмабаев ауданы, Дүйсеке ауылы, 1 көшесі 18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Быт бастауыш мектебі" коммуналдық мемлекеттік мекемесінің жанындағы шағын-орталық, Мағжан Жұмабаев ауданы, Новый Быт ауылы, 1 көшесі 10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"Придорожное орталау мектебі" коммуналдық мемлекеттік мекемесінің жанындағы шағын-орталық, Мағжан Жұмабаев ауданы, Придорожное ауылы, Школьная көшесі 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бастауыш мектебі" коммуналдық мемлекеттік мекемесінің жанындағы шағын-орталық, Мағжан Жұмабаев ауданы, Рощино ауылы, 3 көшесі, ғимарат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"Хлебороб орталау мектебі" коммуналдық мемлекеттік мекемесінің жанындағы шағын-орталық, Мағжан Жұмабаев ауданы, Хлебороб ауылы, 3 көшесі 1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"Чистян орталау мектебі" коммуналдық мемлекеттік мекемесінің жанындағы шағын-орталық, Мағжан Жұмабаев ауданы, Чистое ауылы, Школьная көшесі8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"Еңбекші-Қазақ орталау мектебі" коммуналдық мемлекеттік мекемесінің жанындағы шағын-орталық, Мағжан Жұмабаев ауданы, Сұлышоқ ауылы, 1 көшесі 23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"Еремеевка бастауыш мектебі" коммуналдық мемлекеттік мекемесінің жанындағы шағын-орталық, Мағжан Жұмабаев ауданы, Еремеевка ауылы, 1 көшесі 13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"Куломзин бастауыш мектебі" коммуналдық мемлекеттік мекемесінің жанындағы шағын-орталық, Мағжан Жұмабаев ауданы, Куломзин ауылы, 2 көшесі 20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"Образец бастауыш мектебі" коммуналдық мемлекеттік мекемесінің жанындағы шағын-орталық, Мағжан Жұмабаев ауданы, Образец ауылы, Школьная көшесі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Мағжан Жұмабаев ауданы, Пулеметовка ауылы, Центральная көшесі 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қаласының "Балдәурен" бөбекжай-бақшасы" мемлекеттік коммуналдық қазыналық мекемесі, Мағжан Жұмабаев ауданы, Булаев қаласы Алтынсарин көшесі 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Мағжан Жұмабаев ауданы, Возвышенка ауылы Жұмабаев көшесі 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"Таманское ауылының "Колосок" бөбекжай-бақшасы" мемлекеттік коммуналдық қазыналық мекемесі, Мағжан Жұмабаев ауданы, Таманское ауылы Садовая көшесі 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Мағжан Жұмабаев ауданы, Александровка ауылы, Шоқан Уәлиханов көшесі 2А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Мағжан Жұмабаев ауданы, Золотая Нива ауылы, Школьная көшесі 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Мағжан Жұмабаев ауданы, Қарағанды ауылы Школьная көшесі 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Мағжан Жұмабаев ауданы, Медвежка ауылы Школьная көшесі 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Мағжан Жұмабаев ауданы, Молодежное ауылы, Мир көшесі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Мағжан Жұмабаев ауданы, Молодогвардейское ауылы, Школьная көшесі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Мағжан Жұмабаев ауданы, Надежка ауылы, Ново-Лесная көшесі 1Б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Мағжан Жұмабаев ауданы, Октябрьское ауылы, 2 көшесі 4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Мағжан Жұмабаев ауданы, Писаревка ауылы, 4 көшесі 29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Мағжан Жұмабаев ауданы, Полтавка ауылы, Тахир Мұсаев көшесі 25А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Мағжан Жұмабаев ауданы, Полудин ауылы, Октябрьская көшесі 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 орта мектебі" коммуналдық мемлекеттік мекемесінің жанындағы шағын-орталық, Мағжан Жұмабаев ауданы, Успенка ауылы, Старолесная көшесі 1А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Мағжан Жұмабаев ауданы, Ұзынкөл ауылы, 2 көшесі 10 ғимарат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Мағжан Жұмабаев ауданы, Бәйтерек ауылы, Молодежная көшесі 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Мағжан Жұмабаев ауданы, Чистовское ауылы, Школьная көшесі 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566"/>
        <w:gridCol w:w="2525"/>
        <w:gridCol w:w="567"/>
        <w:gridCol w:w="2525"/>
        <w:gridCol w:w="567"/>
        <w:gridCol w:w="1294"/>
        <w:gridCol w:w="15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толық күндік шағын-орталық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bookmarkEnd w:id="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  <w:bookmarkEnd w:id="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  <w:bookmarkEnd w:id="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  <w:bookmarkEnd w:id="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27870</w:t>
            </w:r>
          </w:p>
          <w:bookmarkEnd w:id="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54150</w:t>
            </w:r>
          </w:p>
          <w:bookmarkEnd w:id="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509"/>
        <w:gridCol w:w="1878"/>
        <w:gridCol w:w="509"/>
        <w:gridCol w:w="1879"/>
        <w:gridCol w:w="510"/>
        <w:gridCol w:w="1163"/>
        <w:gridCol w:w="136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бір айдағы төлемақы мөлшері (теңге)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толық күндік шағын-орталық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bookmarkEnd w:id="6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-6043,36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кейін-– 7870,16</w:t>
            </w:r>
          </w:p>
          <w:bookmarkEnd w:id="6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жасқа дейін -6980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кейін-7760</w:t>
            </w:r>
          </w:p>
          <w:bookmarkEnd w:id="7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кейін-7300</w:t>
            </w:r>
          </w:p>
          <w:bookmarkEnd w:id="9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кейін-7300</w:t>
            </w:r>
          </w:p>
          <w:bookmarkEnd w:id="9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кейін-10423</w:t>
            </w:r>
          </w:p>
          <w:bookmarkEnd w:id="9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"Булаев қаласының "Балдәурен" бөбекжай-бақшасы" мемлекеттік коммуналдық қазыналық мекемесінде санаторлық топ бар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