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f676b7" w14:textId="4f676b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Мағжан Жұмабаев ауданының әлеуметтік көмек көрсетудің, оның мөлшерлерін белгілеудің және мұқтаж азаматтарының жекелеген санаттарының тізбесін айқындаудың қағидаларын бекіту туралы" Солтүстік Қазақстан облысы Мағжан Жұмабаев ауданы мәслихатының 2016 жылғы 14 қарашадағы № 7-1 шешіміне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Мағжан Жұмабаев ауданы мәслихатының 2017 жылғы 27 ақпандағы № 10-5 шешімі. Солтүстік Қазақстан облысының Әділет департаментінде 2017 жылғы 18 наурызда № 4110 болып тіркелді. Күші жойылды - Солтүстік Қазақстан облысы Мағжан Жұмабаев ауданы мәслихатының 2017 жылғы 2 маусымдағы № 11-6 шешімімен</w:t>
      </w:r>
    </w:p>
    <w:p>
      <w:pPr>
        <w:spacing w:after="0"/>
        <w:ind w:left="0"/>
        <w:jc w:val="both"/>
      </w:pPr>
      <w:r>
        <w:rPr>
          <w:rFonts w:ascii="Times New Roman"/>
          <w:b w:val="false"/>
          <w:i w:val="false"/>
          <w:color w:val="ff0000"/>
          <w:sz w:val="28"/>
        </w:rPr>
        <w:t xml:space="preserve">
      Ескерту. Күші жойылды - Солтүстік Қазақстан облысы Мағжан Жұмабаев ауданы мәслихатының 02.06.2017 </w:t>
      </w:r>
      <w:r>
        <w:rPr>
          <w:rFonts w:ascii="Times New Roman"/>
          <w:b w:val="false"/>
          <w:i w:val="false"/>
          <w:color w:val="ff0000"/>
          <w:sz w:val="28"/>
        </w:rPr>
        <w:t>№ 11-6</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 және 2017 жылдың 1 қаңтарынан бастап туындаған құқықтық қатынастарға таратылады)</w:t>
      </w:r>
    </w:p>
    <w:bookmarkStart w:name="z4" w:id="0"/>
    <w:p>
      <w:pPr>
        <w:spacing w:after="0"/>
        <w:ind w:left="0"/>
        <w:jc w:val="both"/>
      </w:pPr>
      <w:r>
        <w:rPr>
          <w:rFonts w:ascii="Times New Roman"/>
          <w:b w:val="false"/>
          <w:i w:val="false"/>
          <w:color w:val="000000"/>
          <w:sz w:val="28"/>
        </w:rPr>
        <w:t xml:space="preserve">
      "Құқықтық актілер туралы" Қазақстан Республикасының 2016 жылғы 6 сәуірдегі Заңының </w:t>
      </w:r>
      <w:r>
        <w:rPr>
          <w:rFonts w:ascii="Times New Roman"/>
          <w:b w:val="false"/>
          <w:i w:val="false"/>
          <w:color w:val="000000"/>
          <w:sz w:val="28"/>
        </w:rPr>
        <w:t>26-бабына</w:t>
      </w:r>
      <w:r>
        <w:rPr>
          <w:rFonts w:ascii="Times New Roman"/>
          <w:b w:val="false"/>
          <w:i w:val="false"/>
          <w:color w:val="000000"/>
          <w:sz w:val="28"/>
        </w:rPr>
        <w:t xml:space="preserve"> сәйкес Солтүстік Қазақстан облысы Мағжан Жұмабаев ауданының мәслихаты </w:t>
      </w:r>
      <w:r>
        <w:rPr>
          <w:rFonts w:ascii="Times New Roman"/>
          <w:b/>
          <w:i w:val="false"/>
          <w:color w:val="000000"/>
          <w:sz w:val="28"/>
        </w:rPr>
        <w:t>ШЕШТІ:</w:t>
      </w:r>
    </w:p>
    <w:bookmarkEnd w:id="0"/>
    <w:bookmarkStart w:name="z5" w:id="1"/>
    <w:p>
      <w:pPr>
        <w:spacing w:after="0"/>
        <w:ind w:left="0"/>
        <w:jc w:val="both"/>
      </w:pPr>
      <w:r>
        <w:rPr>
          <w:rFonts w:ascii="Times New Roman"/>
          <w:b w:val="false"/>
          <w:i w:val="false"/>
          <w:color w:val="000000"/>
          <w:sz w:val="28"/>
        </w:rPr>
        <w:t xml:space="preserve">
      1. "Солтүстік Қазақстан облысы Мағжан Жұмабаев ауданының әлеуметтік көмек көрсетудің, оның мөлшерлерін белгілеудің және мұқтаж азаматтарының жекелеген санаттарының тізбесін айқындаудың қағидаларын бекіту туралы" Солтүстік Қазақстан облысы Мағжан Жұмабаев ауданы мәслихатының 2016 жылғы 14 қарашадағы № 7-1 </w:t>
      </w:r>
      <w:r>
        <w:rPr>
          <w:rFonts w:ascii="Times New Roman"/>
          <w:b w:val="false"/>
          <w:i w:val="false"/>
          <w:color w:val="000000"/>
          <w:sz w:val="28"/>
        </w:rPr>
        <w:t>шешіміне</w:t>
      </w:r>
      <w:r>
        <w:rPr>
          <w:rFonts w:ascii="Times New Roman"/>
          <w:b w:val="false"/>
          <w:i w:val="false"/>
          <w:color w:val="000000"/>
          <w:sz w:val="28"/>
        </w:rPr>
        <w:t xml:space="preserve"> (2016 жылғы 9 желтоқсандағы "Мағжан жұлдызы" аудандық газетінде, 2016 жылғы 9 желтоқсандағы "Вести" аудандық газетінде жарияланды, Нормативтік құқықтық актілерді мемлекеттік тіркеу тізілімінде № 3946 болып тіркелді) мынадай өзгеріс енгізілсін:</w:t>
      </w:r>
    </w:p>
    <w:bookmarkEnd w:id="1"/>
    <w:bookmarkStart w:name="z6" w:id="2"/>
    <w:p>
      <w:pPr>
        <w:spacing w:after="0"/>
        <w:ind w:left="0"/>
        <w:jc w:val="both"/>
      </w:pPr>
      <w:r>
        <w:rPr>
          <w:rFonts w:ascii="Times New Roman"/>
          <w:b w:val="false"/>
          <w:i w:val="false"/>
          <w:color w:val="000000"/>
          <w:sz w:val="28"/>
        </w:rPr>
        <w:t xml:space="preserve">
      Солтүстік Қазақстан облысы Мағжан Жұмабаев ауданының әлеуметтік көмек көрсетудің, оның мөлшерлерін белгілеудің және мұқтаж азаматтарының жекелеген санаттарының тізбесін айқындаудың қағидаларына </w:t>
      </w:r>
      <w:r>
        <w:rPr>
          <w:rFonts w:ascii="Times New Roman"/>
          <w:b w:val="false"/>
          <w:i w:val="false"/>
          <w:color w:val="000000"/>
          <w:sz w:val="28"/>
        </w:rPr>
        <w:t>шешіміне</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7" w:id="3"/>
    <w:p>
      <w:pPr>
        <w:spacing w:after="0"/>
        <w:ind w:left="0"/>
        <w:jc w:val="both"/>
      </w:pPr>
      <w:r>
        <w:rPr>
          <w:rFonts w:ascii="Times New Roman"/>
          <w:b w:val="false"/>
          <w:i w:val="false"/>
          <w:color w:val="000000"/>
          <w:sz w:val="28"/>
        </w:rPr>
        <w:t xml:space="preserve">
      2. Осы шешім оның алғашқы ресми жарияланған күнінен кейін күнтізбелік он күн өткен соң қолданысқа енгізіледі. </w:t>
      </w:r>
    </w:p>
    <w:bookmarkEnd w:id="3"/>
    <w:tbl>
      <w:tblPr>
        <w:tblW w:w="0" w:type="auto"/>
        <w:tblCellSpacing w:w="0" w:type="auto"/>
        <w:tblBorders>
          <w:top w:val="none"/>
          <w:left w:val="none"/>
          <w:bottom w:val="none"/>
          <w:right w:val="none"/>
          <w:insideH w:val="none"/>
          <w:insideV w:val="none"/>
        </w:tblBorders>
      </w:tblPr>
      <w:tblGrid>
        <w:gridCol w:w="7797"/>
        <w:gridCol w:w="4203"/>
      </w:tblGrid>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Солтүстік Қазақстан облысы </w:t>
            </w:r>
            <w:r>
              <w:br/>
            </w:r>
            <w:r>
              <w:rPr>
                <w:rFonts w:ascii="Times New Roman"/>
                <w:b w:val="false"/>
                <w:i/>
                <w:color w:val="000000"/>
                <w:sz w:val="20"/>
              </w:rPr>
              <w:t xml:space="preserve">Мағжан Жұмабаев ауданы </w:t>
            </w:r>
            <w:r>
              <w:br/>
            </w:r>
            <w:r>
              <w:rPr>
                <w:rFonts w:ascii="Times New Roman"/>
                <w:b w:val="false"/>
                <w:i/>
                <w:color w:val="000000"/>
                <w:sz w:val="20"/>
              </w:rPr>
              <w:t xml:space="preserve">мәслихаты сессиясының </w:t>
            </w:r>
            <w:r>
              <w:br/>
            </w:r>
            <w:r>
              <w:rPr>
                <w:rFonts w:ascii="Times New Roman"/>
                <w:b w:val="false"/>
                <w:i/>
                <w:color w:val="000000"/>
                <w:sz w:val="20"/>
              </w:rPr>
              <w:t>төрағасы</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Құсанова</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Солтүстік Қазақстан облысы </w:t>
            </w:r>
            <w:r>
              <w:br/>
            </w:r>
            <w:r>
              <w:rPr>
                <w:rFonts w:ascii="Times New Roman"/>
                <w:b w:val="false"/>
                <w:i/>
                <w:color w:val="000000"/>
                <w:sz w:val="20"/>
              </w:rPr>
              <w:t xml:space="preserve">Мағжан Жұмабаев ауданы </w:t>
            </w:r>
            <w:r>
              <w:br/>
            </w:r>
            <w:r>
              <w:rPr>
                <w:rFonts w:ascii="Times New Roman"/>
                <w:b w:val="false"/>
                <w:i/>
                <w:color w:val="000000"/>
                <w:sz w:val="20"/>
              </w:rPr>
              <w:t>мәслихатының хатшысы</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Әбілмәжінов</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"КЕЛІСІЛДІ" </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Солтүстік Қазақстан </w:t>
            </w:r>
            <w:r>
              <w:br/>
            </w:r>
            <w:r>
              <w:rPr>
                <w:rFonts w:ascii="Times New Roman"/>
                <w:b w:val="false"/>
                <w:i/>
                <w:color w:val="000000"/>
                <w:sz w:val="20"/>
              </w:rPr>
              <w:t>облысының әкімі</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Сұлтанов</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2017 жылғы 27 ақпан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Мағжан Жұмабаев ауданы мәслихатының 2017 жылғы 27 ақпандағы № 10-5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Мағжан Жұмабаев ауданының Әлеуметтік көмек көрсетудің, оның мөлшерлерін белгілеудің және мұқтаж азаматтарының жекелеген санаттарының тізбесін айқындаудың қағидаларына 1-қосымша</w:t>
            </w:r>
          </w:p>
        </w:tc>
      </w:tr>
    </w:tbl>
    <w:bookmarkStart w:name="z15" w:id="4"/>
    <w:p>
      <w:pPr>
        <w:spacing w:after="0"/>
        <w:ind w:left="0"/>
        <w:jc w:val="left"/>
      </w:pPr>
      <w:r>
        <w:rPr>
          <w:rFonts w:ascii="Times New Roman"/>
          <w:b/>
          <w:i w:val="false"/>
          <w:color w:val="000000"/>
        </w:rPr>
        <w:t xml:space="preserve"> Атаулы күндердің, мереке күндерінің, алушылар санаттарының тізбесі, сондай-ақ әлеуметтік көмек көрсетудің еселігі және мөлшері</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7"/>
        <w:gridCol w:w="10764"/>
        <w:gridCol w:w="2"/>
        <w:gridCol w:w="1087"/>
      </w:tblGrid>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 w:id="5"/>
          <w:p>
            <w:pPr>
              <w:spacing w:after="20"/>
              <w:ind w:left="20"/>
              <w:jc w:val="both"/>
            </w:pPr>
            <w:r>
              <w:rPr>
                <w:rFonts w:ascii="Times New Roman"/>
                <w:b w:val="false"/>
                <w:i w:val="false"/>
                <w:color w:val="000000"/>
                <w:sz w:val="20"/>
              </w:rPr>
              <w:t>
№</w:t>
            </w:r>
          </w:p>
          <w:bookmarkEnd w:id="5"/>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Атаулы күндердің, мереке күндерінің, әлеуметтік көмек алушылар санаттарының тізбесі</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көрсетудің еселігі және мөлшері (айлық есептік көрсеткіште)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 w:id="6"/>
          <w:p>
            <w:pPr>
              <w:spacing w:after="20"/>
              <w:ind w:left="20"/>
              <w:jc w:val="both"/>
            </w:pPr>
            <w:r>
              <w:rPr>
                <w:rFonts w:ascii="Times New Roman"/>
                <w:b w:val="false"/>
                <w:i w:val="false"/>
                <w:color w:val="000000"/>
                <w:sz w:val="20"/>
              </w:rPr>
              <w:t>
15 ақпан – "Ауғанстан аумағынан әскерді шығару күні"</w:t>
            </w:r>
          </w:p>
          <w:bookmarkEnd w:id="6"/>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 w:id="7"/>
          <w:p>
            <w:pPr>
              <w:spacing w:after="20"/>
              <w:ind w:left="20"/>
              <w:jc w:val="both"/>
            </w:pPr>
            <w:r>
              <w:rPr>
                <w:rFonts w:ascii="Times New Roman"/>
                <w:b w:val="false"/>
                <w:i w:val="false"/>
                <w:color w:val="000000"/>
                <w:sz w:val="20"/>
              </w:rPr>
              <w:t>
1</w:t>
            </w:r>
          </w:p>
          <w:bookmarkEnd w:id="7"/>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Бұрынғы Кеңестік Социалистік Республикалар Одағы үкімет органдарының шешімдеріне сәйкес басқа мемлекеттердің аумақтарындағы ұрыс қимылдарына қатысқан - Совет Армиясының, Әскери-Теңіз флотының, Мемлекеттік қауіпсіздік комитетінің әскери қызметшілері,бұрынғы Кеңестік Социалистік Республикалар Одағы Ішкі істер министірлігінің қатардағы және басқарушы құрамының адамдары (әскери мамандар мен кеңесшілерді қоса есептегенде); жаттығу жиындарына шақырылып, ұрыс қимылдары жүріп жатқан кезде Ауғанстанға жіберілген әскери міндеттілер; ұрыс қимылдары жүріп жатқан кезде осы елге жүк жеткізу үшін Ауғанстанға жіберілген автомобиль батальондарының әскери қызметшілері; бұрынғы Кеңестік Социалистік Республикалар Одағының аумағынан Ауғанстанға жауынгерлік тапсырмаларды орындау үшін ұшулар жасаған ұшу құрамының әскери қызметшілері; Ауғанстандағы кеңес әскери құрамына қызмет көрсеткен жараланған, контузия алған, зақымданған, яки ұрыс қимылдарын қамтамасыз етуге қатысқаны үшін бұрынғы Кеңестік Социалистік Республикалар Одағының ордендерімен және медальдерімен наградталған жұмысшылар мен қызметшілер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Жылына 1 рет, 15 </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 w:id="8"/>
          <w:p>
            <w:pPr>
              <w:spacing w:after="20"/>
              <w:ind w:left="20"/>
              <w:jc w:val="both"/>
            </w:pPr>
            <w:r>
              <w:rPr>
                <w:rFonts w:ascii="Times New Roman"/>
                <w:b w:val="false"/>
                <w:i w:val="false"/>
                <w:color w:val="000000"/>
                <w:sz w:val="20"/>
              </w:rPr>
              <w:t>
2</w:t>
            </w:r>
          </w:p>
          <w:bookmarkEnd w:id="8"/>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Бұрынғы Кеңестік Социалистік Республикалар Одағын қорғау кезінде, әскери қызметтің өзге де міндеттерін басқа уақытта орындау кезінде жаралануы, контузия алуы, зақымдануы салдарынан немесе майданда болуына байланысты, сондай-ақ Ауғанстанда немесе ұрыс қимылдары жүргізілген басқа мемлекеттерде әскери міндетін өтеу кезінде ауруға шалдығуы салдарынан мүгедек болған әскери қызметшілер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Жылына 1 рет, 15 </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 w:id="9"/>
          <w:p>
            <w:pPr>
              <w:spacing w:after="20"/>
              <w:ind w:left="20"/>
              <w:jc w:val="both"/>
            </w:pPr>
            <w:r>
              <w:rPr>
                <w:rFonts w:ascii="Times New Roman"/>
                <w:b w:val="false"/>
                <w:i w:val="false"/>
                <w:color w:val="000000"/>
                <w:sz w:val="20"/>
              </w:rPr>
              <w:t>
3</w:t>
            </w:r>
          </w:p>
          <w:bookmarkEnd w:id="9"/>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елдерде қимыл жасаған әскер құрамдарына қызмет көрсеткен және ұрыс қимылдарын жүргізу кезінде жаралануы, контузия алуы, зақымдануы немесе ауруы салдарынан мүгедек болған тиісті санаттағы жұмысшылар мен қызметшілер</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Жылына 1 рет, 15 </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 w:id="10"/>
          <w:p>
            <w:pPr>
              <w:spacing w:after="20"/>
              <w:ind w:left="20"/>
              <w:jc w:val="both"/>
            </w:pPr>
            <w:r>
              <w:rPr>
                <w:rFonts w:ascii="Times New Roman"/>
                <w:b w:val="false"/>
                <w:i w:val="false"/>
                <w:color w:val="000000"/>
                <w:sz w:val="20"/>
              </w:rPr>
              <w:t>
4</w:t>
            </w:r>
          </w:p>
          <w:bookmarkEnd w:id="10"/>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Ауғанстандағы немесе ұрыс қимылдары жүргізілген басқа мемлекеттердегі ұрыс қимылдары кезеңінде жараланудың, зақымданудың немесе ауруға шалдығудың салдарынан қаза тапқан (хабар-ошарсыз кеткен) немесе қайтыс болған әскери қызметшілердің отбасы</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 15</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 w:id="11"/>
          <w:p>
            <w:pPr>
              <w:spacing w:after="20"/>
              <w:ind w:left="20"/>
              <w:jc w:val="both"/>
            </w:pPr>
            <w:r>
              <w:rPr>
                <w:rFonts w:ascii="Times New Roman"/>
                <w:b w:val="false"/>
                <w:i w:val="false"/>
                <w:color w:val="000000"/>
                <w:sz w:val="20"/>
              </w:rPr>
              <w:t>
5</w:t>
            </w:r>
          </w:p>
          <w:bookmarkEnd w:id="11"/>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1979 жылдың 1 желтоқсаны мен 1989 жылдың желтоқсаны аралығында Ауғанстанға және ұрыс қимылдары жүрген басқа да мемлекеттерге жұмысқа жіберілген жұмысшылар мен қызметшілер</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Жылына 1 рет, 15 </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 w:id="12"/>
          <w:p>
            <w:pPr>
              <w:spacing w:after="20"/>
              <w:ind w:left="20"/>
              <w:jc w:val="both"/>
            </w:pPr>
            <w:r>
              <w:rPr>
                <w:rFonts w:ascii="Times New Roman"/>
                <w:b w:val="false"/>
                <w:i w:val="false"/>
                <w:color w:val="000000"/>
                <w:sz w:val="20"/>
              </w:rPr>
              <w:t>
6</w:t>
            </w:r>
          </w:p>
          <w:bookmarkEnd w:id="12"/>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Бұрынғы Кеңестік Социалистік Республикалар Одағы Мемлекеттік қауіпсіздік комитетінің Ауғанстан аумағында уақытша болған және кеңес әскерлерінің шектелген құрамына енбеген жұмысшылары мен қызметшілері</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Жылына 1 рет, 15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 w:id="13"/>
          <w:p>
            <w:pPr>
              <w:spacing w:after="20"/>
              <w:ind w:left="20"/>
              <w:jc w:val="both"/>
            </w:pPr>
            <w:r>
              <w:rPr>
                <w:rFonts w:ascii="Times New Roman"/>
                <w:b w:val="false"/>
                <w:i w:val="false"/>
                <w:color w:val="000000"/>
                <w:sz w:val="20"/>
              </w:rPr>
              <w:t>
8 наурыз – "Халықаралық әйелдер күні"</w:t>
            </w:r>
          </w:p>
          <w:bookmarkEnd w:id="13"/>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 w:id="14"/>
          <w:p>
            <w:pPr>
              <w:spacing w:after="20"/>
              <w:ind w:left="20"/>
              <w:jc w:val="both"/>
            </w:pPr>
            <w:r>
              <w:rPr>
                <w:rFonts w:ascii="Times New Roman"/>
                <w:b w:val="false"/>
                <w:i w:val="false"/>
                <w:color w:val="000000"/>
                <w:sz w:val="20"/>
              </w:rPr>
              <w:t>
1</w:t>
            </w:r>
          </w:p>
          <w:bookmarkEnd w:id="14"/>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 алқамен", "Күміс алқамен", І, ІІ дәрежелі "Ана даңқы" ордендерімен марапатталған немесе "Ардақты ана" атағын алған көп балалы аналар</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Жылына 1 рет, 5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 w:id="15"/>
          <w:p>
            <w:pPr>
              <w:spacing w:after="20"/>
              <w:ind w:left="20"/>
              <w:jc w:val="both"/>
            </w:pPr>
            <w:r>
              <w:rPr>
                <w:rFonts w:ascii="Times New Roman"/>
                <w:b w:val="false"/>
                <w:i w:val="false"/>
                <w:color w:val="000000"/>
                <w:sz w:val="20"/>
              </w:rPr>
              <w:t>
26 сәуір – "Чернобыль атом электр станциясындағы апатты еске алу күні"</w:t>
            </w:r>
          </w:p>
          <w:bookmarkEnd w:id="15"/>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 w:id="16"/>
          <w:p>
            <w:pPr>
              <w:spacing w:after="20"/>
              <w:ind w:left="20"/>
              <w:jc w:val="both"/>
            </w:pPr>
            <w:r>
              <w:rPr>
                <w:rFonts w:ascii="Times New Roman"/>
                <w:b w:val="false"/>
                <w:i w:val="false"/>
                <w:color w:val="000000"/>
                <w:sz w:val="20"/>
              </w:rPr>
              <w:t>
1</w:t>
            </w:r>
          </w:p>
          <w:bookmarkEnd w:id="16"/>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1986-1987 жылдары Чернобыль атом электр станциясындағы апаттың, азаматтық немесе әскери мақсаттағы нысандардағы басқа да радиациялық апаттар мен авариялардың зардаптарын жоюға қатысқан, сондай-ақ ядролық сынақтар мен жаттығуларға тікелей қатысқан адамдар</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 15</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 w:id="17"/>
          <w:p>
            <w:pPr>
              <w:spacing w:after="20"/>
              <w:ind w:left="20"/>
              <w:jc w:val="both"/>
            </w:pPr>
            <w:r>
              <w:rPr>
                <w:rFonts w:ascii="Times New Roman"/>
                <w:b w:val="false"/>
                <w:i w:val="false"/>
                <w:color w:val="000000"/>
                <w:sz w:val="20"/>
              </w:rPr>
              <w:t>
2</w:t>
            </w:r>
          </w:p>
          <w:bookmarkEnd w:id="17"/>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Чернобыль атом электр станциясындағы апаттың, азаматтық немесе әскери мақсаттағы объектілердегі басқа да радиациялық апаттар мен авариялардың, ядролық қаруды сынаудың салдарынан мүгедек болған адамдар, сондай-ақ ата-анасының бірі радиациялық сәуле алуы себебінен генетикалық тұрғыда мүгедек болып қалған олардың балалары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 15</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 w:id="18"/>
          <w:p>
            <w:pPr>
              <w:spacing w:after="20"/>
              <w:ind w:left="20"/>
              <w:jc w:val="both"/>
            </w:pPr>
            <w:r>
              <w:rPr>
                <w:rFonts w:ascii="Times New Roman"/>
                <w:b w:val="false"/>
                <w:i w:val="false"/>
                <w:color w:val="000000"/>
                <w:sz w:val="20"/>
              </w:rPr>
              <w:t>
3</w:t>
            </w:r>
          </w:p>
          <w:bookmarkEnd w:id="18"/>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Чернобыль атом электр станциясындағы апаттың, азаматтық немесе әскери мақсатты объектілердегі басқа да радиациялық апаттар мен авариялардың салдарын жою кезінде қаза тапқан адамдардың отбасы</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 15</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 w:id="19"/>
          <w:p>
            <w:pPr>
              <w:spacing w:after="20"/>
              <w:ind w:left="20"/>
              <w:jc w:val="both"/>
            </w:pPr>
            <w:r>
              <w:rPr>
                <w:rFonts w:ascii="Times New Roman"/>
                <w:b w:val="false"/>
                <w:i w:val="false"/>
                <w:color w:val="000000"/>
                <w:sz w:val="20"/>
              </w:rPr>
              <w:t>
4</w:t>
            </w:r>
          </w:p>
          <w:bookmarkEnd w:id="19"/>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Чернобыль атом электр станциясындағы апаттың және азаматтық немесе әскери мақсаттағы объектілердегі басқа да радиациялық апаттар мен авариялардың, ядролық сынаулардың салдарынан сәуле ауруына шалдығып қайтыс болғандардың немесе қайтыс болуы белгіленген тәртіпте солардың ықпалына байланысты болған мүгедектердің, сондай-ақ азаматтардың отбасы</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 15</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 w:id="20"/>
          <w:p>
            <w:pPr>
              <w:spacing w:after="20"/>
              <w:ind w:left="20"/>
              <w:jc w:val="both"/>
            </w:pPr>
            <w:r>
              <w:rPr>
                <w:rFonts w:ascii="Times New Roman"/>
                <w:b w:val="false"/>
                <w:i w:val="false"/>
                <w:color w:val="000000"/>
                <w:sz w:val="20"/>
              </w:rPr>
              <w:t>
5</w:t>
            </w:r>
          </w:p>
          <w:bookmarkEnd w:id="20"/>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1988-1989 жылдардағы Чернобыль атом электр станциясындағы апаттың зардаптарын жоюға қатысқан, қоныс аудару күнінде құрсақта болған балаларды қоса алғанда, оқшаулау және көшіру аймағынан Қазақстан Республикасына қоныс аудартқан (өз еркімен көшкен) адамдар</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 15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 w:id="21"/>
          <w:p>
            <w:pPr>
              <w:spacing w:after="20"/>
              <w:ind w:left="20"/>
              <w:jc w:val="both"/>
            </w:pPr>
            <w:r>
              <w:rPr>
                <w:rFonts w:ascii="Times New Roman"/>
                <w:b w:val="false"/>
                <w:i w:val="false"/>
                <w:color w:val="000000"/>
                <w:sz w:val="20"/>
              </w:rPr>
              <w:t>
7 мамыр – "Отан қорғаушылар күні"</w:t>
            </w:r>
          </w:p>
          <w:bookmarkEnd w:id="21"/>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 w:id="22"/>
          <w:p>
            <w:pPr>
              <w:spacing w:after="20"/>
              <w:ind w:left="20"/>
              <w:jc w:val="both"/>
            </w:pPr>
            <w:r>
              <w:rPr>
                <w:rFonts w:ascii="Times New Roman"/>
                <w:b w:val="false"/>
                <w:i w:val="false"/>
                <w:color w:val="000000"/>
                <w:sz w:val="20"/>
              </w:rPr>
              <w:t>
1</w:t>
            </w:r>
          </w:p>
          <w:bookmarkEnd w:id="22"/>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Бұрынғы Кеңестік Социалистік Республикалар Одағының Қорғаныс министрлігіне, ішкі істер және мемлекеттік қауіпсіздік органдарына әскери міндетін өтеу жиындарына шақырылған, қоғамға жат көріністерге байланысты төтенше жағдайлар кезінде қоғамдық тәртіпті сақтау жөніндегі тапсырмаларды орындау барысында қаза тапқан (қайтыс болған) әскери қызметшілердің, басшы және қатардағы құрам адамдарының отбасылары</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 5</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 w:id="23"/>
          <w:p>
            <w:pPr>
              <w:spacing w:after="20"/>
              <w:ind w:left="20"/>
              <w:jc w:val="both"/>
            </w:pPr>
            <w:r>
              <w:rPr>
                <w:rFonts w:ascii="Times New Roman"/>
                <w:b w:val="false"/>
                <w:i w:val="false"/>
                <w:color w:val="000000"/>
                <w:sz w:val="20"/>
              </w:rPr>
              <w:t>
2</w:t>
            </w:r>
          </w:p>
          <w:bookmarkEnd w:id="23"/>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Бейбіт уақытта әскери қызметін өтеу кезінде қаза тапқан (қайтыс болған) әскери қызметшілердің отбасылары</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 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 w:id="24"/>
          <w:p>
            <w:pPr>
              <w:spacing w:after="20"/>
              <w:ind w:left="20"/>
              <w:jc w:val="both"/>
            </w:pPr>
            <w:r>
              <w:rPr>
                <w:rFonts w:ascii="Times New Roman"/>
                <w:b w:val="false"/>
                <w:i w:val="false"/>
                <w:color w:val="000000"/>
                <w:sz w:val="20"/>
              </w:rPr>
              <w:t>
9 мамыр – "Жеңіс күні"</w:t>
            </w:r>
          </w:p>
          <w:bookmarkEnd w:id="24"/>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 w:id="25"/>
          <w:p>
            <w:pPr>
              <w:spacing w:after="20"/>
              <w:ind w:left="20"/>
              <w:jc w:val="both"/>
            </w:pPr>
            <w:r>
              <w:rPr>
                <w:rFonts w:ascii="Times New Roman"/>
                <w:b w:val="false"/>
                <w:i w:val="false"/>
                <w:color w:val="000000"/>
                <w:sz w:val="20"/>
              </w:rPr>
              <w:t>
1</w:t>
            </w:r>
          </w:p>
          <w:bookmarkEnd w:id="25"/>
        </w:tc>
        <w:tc>
          <w:tcPr>
            <w:tcW w:w="10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Отан соғысының қатысушылары мен мүгедектері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Жылына 1 рет, 100 </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 w:id="26"/>
          <w:p>
            <w:pPr>
              <w:spacing w:after="20"/>
              <w:ind w:left="20"/>
              <w:jc w:val="both"/>
            </w:pPr>
            <w:r>
              <w:rPr>
                <w:rFonts w:ascii="Times New Roman"/>
                <w:b w:val="false"/>
                <w:i w:val="false"/>
                <w:color w:val="000000"/>
                <w:sz w:val="20"/>
              </w:rPr>
              <w:t>
2</w:t>
            </w:r>
          </w:p>
          <w:bookmarkEnd w:id="26"/>
        </w:tc>
        <w:tc>
          <w:tcPr>
            <w:tcW w:w="10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Қорғанысына қатысу майдандағы армия бөлімдерінің әскери қызметшілері үшін белгіленген жеңілдік шарттарымен зейнетақы тағайындау үшін еңбек өткерген жылдарына 1998 жылғы 1 қаңтарға дейін есептелген қалаларда Ұлы Отан соғысы кезінде қызмет атқарған әскери қызметшілер, сондай-ақ бұрынғы Кеңестік Социалистік Республикалар Одағы ішкі істер және мемлекеттік қауіпсіздік органдарының басшы және қатардағы құрамының адамдары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Жылына 1 рет, 5 </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 w:id="27"/>
          <w:p>
            <w:pPr>
              <w:spacing w:after="20"/>
              <w:ind w:left="20"/>
              <w:jc w:val="both"/>
            </w:pPr>
            <w:r>
              <w:rPr>
                <w:rFonts w:ascii="Times New Roman"/>
                <w:b w:val="false"/>
                <w:i w:val="false"/>
                <w:color w:val="000000"/>
                <w:sz w:val="20"/>
              </w:rPr>
              <w:t>
3</w:t>
            </w:r>
          </w:p>
          <w:bookmarkEnd w:id="27"/>
        </w:tc>
        <w:tc>
          <w:tcPr>
            <w:tcW w:w="10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Отан Соғысы кезінде майдандағы армия құрамына кірген әскери бөлімдерде, штабтарда, мекемелерде штаттық қызмет атқарған Совет Армиясының, Әскери-Теңіз Флотының, бұрынғы Кеңестік Социалистік Республикалар Одағының ішкі істер және мемлекеттік қауіпсіздік әскерлері мен органдарының ерікті жалдама құрамаларының адамдары, яки сол кездерде қорғанысына қатысу майдандағы армия бөлімдерінің әскери қызметшілері үшін белгіленген жеңілдік шарттарымен зейнетақы тағайындау үшін еңбек өткерген жылдарына 1998 жылғы 1 қаңтарға дейін есептелген қалаларда болған адамдар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Жылына 1 рет, 5 </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 w:id="28"/>
          <w:p>
            <w:pPr>
              <w:spacing w:after="20"/>
              <w:ind w:left="20"/>
              <w:jc w:val="both"/>
            </w:pPr>
            <w:r>
              <w:rPr>
                <w:rFonts w:ascii="Times New Roman"/>
                <w:b w:val="false"/>
                <w:i w:val="false"/>
                <w:color w:val="000000"/>
                <w:sz w:val="20"/>
              </w:rPr>
              <w:t>
4</w:t>
            </w:r>
          </w:p>
          <w:bookmarkEnd w:id="28"/>
        </w:tc>
        <w:tc>
          <w:tcPr>
            <w:tcW w:w="10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Отан соғысы кезінде майдандағы армия мен флоттың құрамына кірген бөлімдердің, штабтар мен мекемелердің құрамында полк баласы (тәрбиеленушісі) және теңізші бала ретінде болған адамдар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 5</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 w:id="29"/>
          <w:p>
            <w:pPr>
              <w:spacing w:after="20"/>
              <w:ind w:left="20"/>
              <w:jc w:val="both"/>
            </w:pPr>
            <w:r>
              <w:rPr>
                <w:rFonts w:ascii="Times New Roman"/>
                <w:b w:val="false"/>
                <w:i w:val="false"/>
                <w:color w:val="000000"/>
                <w:sz w:val="20"/>
              </w:rPr>
              <w:t>
5</w:t>
            </w:r>
          </w:p>
          <w:bookmarkEnd w:id="29"/>
        </w:tc>
        <w:tc>
          <w:tcPr>
            <w:tcW w:w="10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дүниежүзілік соғыс жылдарында шет елдердің аумағында фашистік Германия мен оның одақтастарына қарсы ұрыс қимылдарына партизан отрядтары, астыртын топтар және басқа да антифашистік құрамалар құрамында қатысқан адамдар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Жылына 1 рет, 5 </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 w:id="30"/>
          <w:p>
            <w:pPr>
              <w:spacing w:after="20"/>
              <w:ind w:left="20"/>
              <w:jc w:val="both"/>
            </w:pPr>
            <w:r>
              <w:rPr>
                <w:rFonts w:ascii="Times New Roman"/>
                <w:b w:val="false"/>
                <w:i w:val="false"/>
                <w:color w:val="000000"/>
                <w:sz w:val="20"/>
              </w:rPr>
              <w:t>
6</w:t>
            </w:r>
          </w:p>
          <w:bookmarkEnd w:id="30"/>
        </w:tc>
        <w:tc>
          <w:tcPr>
            <w:tcW w:w="10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Қатынас жолдары халық комиссариаты, Байланыс халық комиссариаты арнайы құрамаларының, кәсіпшілік және көлік кемелерінің жүзу құрамы мен авиацияның ұшу-көтеру құрамының, бұрынғы Кеңестік Социалистік Республикалар Одағы Балық өнеркәсібі халық комиссариатының, Теңіз және өзен флотының, Солтүстік теңіз жолы Бас басқармасының ұшу-көтеру құрамының Ұлы Отан соғысы кезінде әскери қызметшілер жағдайына көшірілген және ұрыс майдандарының тылдағы шептері, флоттардың жедел оперативтік аймақтары шегінде майдандағы армия мен флот мүдделеріне орай міндеттер атқарған қызметкерлері, сондай-ақ Ұлы Отан соғысының бас кезінде басқа мемлекеттердің порттарында тұтқындалған көлік флоты кемелері экипаждарының мүшелері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 5</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 w:id="31"/>
          <w:p>
            <w:pPr>
              <w:spacing w:after="20"/>
              <w:ind w:left="20"/>
              <w:jc w:val="both"/>
            </w:pPr>
            <w:r>
              <w:rPr>
                <w:rFonts w:ascii="Times New Roman"/>
                <w:b w:val="false"/>
                <w:i w:val="false"/>
                <w:color w:val="000000"/>
                <w:sz w:val="20"/>
              </w:rPr>
              <w:t>
7</w:t>
            </w:r>
          </w:p>
          <w:bookmarkEnd w:id="31"/>
        </w:tc>
        <w:tc>
          <w:tcPr>
            <w:tcW w:w="10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Қоршаудағы кезеңінде Ленинград қаласының кәсіпорындарында, мекемелері мен ұйымдарында жұмыс істеген және "Ленинградты қорғағаны үшін" медалімен және "Қоршаудағы Ленинград тұрғыны" белгісімен наградталған азаматтар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Жылына 1 рет, 5 </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 w:id="32"/>
          <w:p>
            <w:pPr>
              <w:spacing w:after="20"/>
              <w:ind w:left="20"/>
              <w:jc w:val="both"/>
            </w:pPr>
            <w:r>
              <w:rPr>
                <w:rFonts w:ascii="Times New Roman"/>
                <w:b w:val="false"/>
                <w:i w:val="false"/>
                <w:color w:val="000000"/>
                <w:sz w:val="20"/>
              </w:rPr>
              <w:t>
8</w:t>
            </w:r>
          </w:p>
          <w:bookmarkEnd w:id="32"/>
        </w:tc>
        <w:tc>
          <w:tcPr>
            <w:tcW w:w="10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Екінші дүниежүзілік соғыс кезінде фашистер мен олардың одақтастары құрған концлагерьлердің, геттолардың және басқа да еріксіз ұстау орындарының бұрынғы кәмелетке толмаған тұтқындары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Жылына 1 рет, 5 </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 w:id="33"/>
          <w:p>
            <w:pPr>
              <w:spacing w:after="20"/>
              <w:ind w:left="20"/>
              <w:jc w:val="both"/>
            </w:pPr>
            <w:r>
              <w:rPr>
                <w:rFonts w:ascii="Times New Roman"/>
                <w:b w:val="false"/>
                <w:i w:val="false"/>
                <w:color w:val="000000"/>
                <w:sz w:val="20"/>
              </w:rPr>
              <w:t>
9</w:t>
            </w:r>
          </w:p>
          <w:bookmarkEnd w:id="33"/>
        </w:tc>
        <w:tc>
          <w:tcPr>
            <w:tcW w:w="10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Әскери міндетін орындау кезінде жаралануы, контузия алуы, зақымдануы салдарынан, яки майданда болуына немесе ұрыс қимылдары жүргізілген мемлекеттерде әскери міндетін орындауына байланысты ауруға шалдығуы салдарынан мүгедек болған бұрынғы Кеңестік Социалистік Республикалар Одағының ішкі істер және мемлекеттік қауіпсіздік органдарының басшы және қатардағы құрамындағы адамдар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Жылына 1 рет, 5 </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 w:id="34"/>
          <w:p>
            <w:pPr>
              <w:spacing w:after="20"/>
              <w:ind w:left="20"/>
              <w:jc w:val="both"/>
            </w:pPr>
            <w:r>
              <w:rPr>
                <w:rFonts w:ascii="Times New Roman"/>
                <w:b w:val="false"/>
                <w:i w:val="false"/>
                <w:color w:val="000000"/>
                <w:sz w:val="20"/>
              </w:rPr>
              <w:t>
10</w:t>
            </w:r>
          </w:p>
          <w:bookmarkEnd w:id="34"/>
        </w:tc>
        <w:tc>
          <w:tcPr>
            <w:tcW w:w="10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1944 жылдың 1 қаңтарынан 1951 жылдың 31 желтоқсанына дейінгі кезеңде Украин Кеңестік Социалистік Республикасы, Белорус Кеңестік Социалистік Республикасы, Литва Кеңестік Социалистік Республикасы, Латыш Кеңестік Социалистік Республикасы, Эстон Кеңестік Социалистік Республикасы аумақтарында қимыл жасаған қорғаушы истребительдік батальондардың, взводтар мен отрядтардың жауынгерлері мен командалық құрамы қатарында болған, осы батальондарда, взводтарда, отрядтарда қызмет міндетін атқаруы кезінде жаралануы, контузия алуы немесе зақымдануы салдарынан мүгедек болған адамдар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Жылына 1 рет, 5 </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 w:id="35"/>
          <w:p>
            <w:pPr>
              <w:spacing w:after="20"/>
              <w:ind w:left="20"/>
              <w:jc w:val="both"/>
            </w:pPr>
            <w:r>
              <w:rPr>
                <w:rFonts w:ascii="Times New Roman"/>
                <w:b w:val="false"/>
                <w:i w:val="false"/>
                <w:color w:val="000000"/>
                <w:sz w:val="20"/>
              </w:rPr>
              <w:t>
11</w:t>
            </w:r>
          </w:p>
          <w:bookmarkEnd w:id="35"/>
        </w:tc>
        <w:tc>
          <w:tcPr>
            <w:tcW w:w="10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Ұлы Отан Соғысында қаза тапқан, жергілікті әуе қорғанысы объектілерінің өзін-өзі қорғау топтары мен авариялық командаларының жеке құрамы қатарындағы адамдардың отбасы, Ленинград қаласының госпитальдері мен ауруханаларында қаза тапқан қызметкерлердің отбасы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 5</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 w:id="36"/>
          <w:p>
            <w:pPr>
              <w:spacing w:after="20"/>
              <w:ind w:left="20"/>
              <w:jc w:val="both"/>
            </w:pPr>
            <w:r>
              <w:rPr>
                <w:rFonts w:ascii="Times New Roman"/>
                <w:b w:val="false"/>
                <w:i w:val="false"/>
                <w:color w:val="000000"/>
                <w:sz w:val="20"/>
              </w:rPr>
              <w:t>
12</w:t>
            </w:r>
          </w:p>
          <w:bookmarkEnd w:id="36"/>
        </w:tc>
        <w:tc>
          <w:tcPr>
            <w:tcW w:w="10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Қайтыс болған соғыс мүгедектерінің және соларға теңестірілген мүгедектердің әйелдері (ерлері), сондай-ақ қайтыс болған соғысқа қатысушылардың, партизандардың, астыртын күрес жүргізген адамдардың, "Ленинградты қорғағаны үшін" медалімен және "Қоршаудағы Ленинград тұрғыны" белгісімен наградталған, жалпы ауруға шалдығудың, еңбек ету кезінде зақым алуының нәтижесінде және басқа да себептерге (құқыққа қайшы келетіндерінен басқаларына) байланысты мүгедек деп танылған азаматтардың екінші рет некеге тұрмаған әйелдері (ерлері)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 5</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 w:id="37"/>
          <w:p>
            <w:pPr>
              <w:spacing w:after="20"/>
              <w:ind w:left="20"/>
              <w:jc w:val="both"/>
            </w:pPr>
            <w:r>
              <w:rPr>
                <w:rFonts w:ascii="Times New Roman"/>
                <w:b w:val="false"/>
                <w:i w:val="false"/>
                <w:color w:val="000000"/>
                <w:sz w:val="20"/>
              </w:rPr>
              <w:t>
13</w:t>
            </w:r>
          </w:p>
          <w:bookmarkEnd w:id="37"/>
        </w:tc>
        <w:tc>
          <w:tcPr>
            <w:tcW w:w="10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Отан Соғыс жылдарында тылдағы қажырлы еңбегі және мінсіз әскери қызметі үшін бұрынғы Кеңестік Социалистік Республикалар Одағының ордендерімен және медальдерімен наградталған адамдар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Жылына 1 рет, 5 </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мамыр – "Саяси қуғын-сүргін және аштық құрбандарын еске алу күні"</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 w:id="38"/>
          <w:p>
            <w:pPr>
              <w:spacing w:after="20"/>
              <w:ind w:left="20"/>
              <w:jc w:val="both"/>
            </w:pPr>
            <w:r>
              <w:rPr>
                <w:rFonts w:ascii="Times New Roman"/>
                <w:b w:val="false"/>
                <w:i w:val="false"/>
                <w:color w:val="000000"/>
                <w:sz w:val="20"/>
              </w:rPr>
              <w:t>
1</w:t>
            </w:r>
          </w:p>
          <w:bookmarkEnd w:id="38"/>
        </w:tc>
        <w:tc>
          <w:tcPr>
            <w:tcW w:w="10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Бұрынғы Кеңестік Социалистік Республикалар Одағы аумағында саяси қуғын-сүргінге тікелей ұшыраған және қазіргі уақытта Қазақстан Республикасының азаматтары болып табылатын адамдар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Жылына 1 рет, 15 </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 w:id="39"/>
          <w:p>
            <w:pPr>
              <w:spacing w:after="20"/>
              <w:ind w:left="20"/>
              <w:jc w:val="both"/>
            </w:pPr>
            <w:r>
              <w:rPr>
                <w:rFonts w:ascii="Times New Roman"/>
                <w:b w:val="false"/>
                <w:i w:val="false"/>
                <w:color w:val="000000"/>
                <w:sz w:val="20"/>
              </w:rPr>
              <w:t>
2</w:t>
            </w:r>
          </w:p>
          <w:bookmarkEnd w:id="39"/>
        </w:tc>
        <w:tc>
          <w:tcPr>
            <w:tcW w:w="10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қазiргi аумағында өздерiне қуғын-сүргiндер қолданылғанға дейiн тұрақты өмiр сүрген адамдар мына төмендегi:</w:t>
            </w:r>
            <w:r>
              <w:br/>
            </w:r>
            <w:r>
              <w:rPr>
                <w:rFonts w:ascii="Times New Roman"/>
                <w:b w:val="false"/>
                <w:i w:val="false"/>
                <w:color w:val="000000"/>
                <w:sz w:val="20"/>
              </w:rPr>
              <w:t>
а) бұрынғы Кеңестік Социалистік Республикалар Одағынан тысқары жерлерде қуғын-сүргiндердi кеңес соттары мен басқа да органдардың қолдануы;</w:t>
            </w:r>
            <w:r>
              <w:br/>
            </w:r>
            <w:r>
              <w:rPr>
                <w:rFonts w:ascii="Times New Roman"/>
                <w:b w:val="false"/>
                <w:i w:val="false"/>
                <w:color w:val="000000"/>
                <w:sz w:val="20"/>
              </w:rPr>
              <w:t>
б) екiншi дүниежүзiлiк соғыс кезiнде (жай адамдар мен әскери қызметшiлердi) тұрақты армия әскери трибуналдарының айыптауы;</w:t>
            </w:r>
            <w:r>
              <w:br/>
            </w:r>
            <w:r>
              <w:rPr>
                <w:rFonts w:ascii="Times New Roman"/>
                <w:b w:val="false"/>
                <w:i w:val="false"/>
                <w:color w:val="000000"/>
                <w:sz w:val="20"/>
              </w:rPr>
              <w:t>
в) Қазақстаннан тысқары жерлерде әскери қызмет атқару үшiн шақырылғаннан кейiн қуғын-сүргiндердiң қолдануы;</w:t>
            </w:r>
            <w:r>
              <w:br/>
            </w:r>
            <w:r>
              <w:rPr>
                <w:rFonts w:ascii="Times New Roman"/>
                <w:b w:val="false"/>
                <w:i w:val="false"/>
                <w:color w:val="000000"/>
                <w:sz w:val="20"/>
              </w:rPr>
              <w:t>
г) қуғын-сүргiндердi орталық одақтық органдар: Кеңестік Социалистік Республикалар Одағы Жоғарғы Соты мен оның сот алқаларының, Кеңестік Социалистік Республикалар Одағы Айрықша бас саяси Басқарма алқасының, Кеңестік Социалистік Республикалар Одағы Iшкi iстер халық комиссариаты, Мемлекет Қауiпсiздiгi министрлiгi, Iшкi iстер министрлiгi жанындағы айрықша кеңестiң, Кеңестік Социалистік Республикалар Одағы Прокуратурасы мен Кеңестік Социалистік Республикалар Одағы iшкi iстер халық комиссариатының Тергеу Iстерi жөнiндегi комиссиясының және басқа органдар шешiмдерi бойынша қолдануы;</w:t>
            </w:r>
            <w:r>
              <w:br/>
            </w:r>
            <w:r>
              <w:rPr>
                <w:rFonts w:ascii="Times New Roman"/>
                <w:b w:val="false"/>
                <w:i w:val="false"/>
                <w:color w:val="000000"/>
                <w:sz w:val="20"/>
              </w:rPr>
              <w:t>
д) Қазақстандағы 1986 жылғы 17-18 желтоқсан оқиғаларына қатысқаны үшін, осы оқиғаларда қасақана кісі өлтіргені және милиция қызметкерінің, халық жасақшысының өміріне қастандық жасағаны үшін сотталған, өздеріне қатысты қылмыстық істерді қайта қараудың қолданылып жүрген тәртібі сақталатын адамдарды қоспағанда, қуғын-сүргіндердің қолданылуы жағдайларында танылады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 15</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 w:id="40"/>
          <w:p>
            <w:pPr>
              <w:spacing w:after="20"/>
              <w:ind w:left="20"/>
              <w:jc w:val="both"/>
            </w:pPr>
            <w:r>
              <w:rPr>
                <w:rFonts w:ascii="Times New Roman"/>
                <w:b w:val="false"/>
                <w:i w:val="false"/>
                <w:color w:val="000000"/>
                <w:sz w:val="20"/>
              </w:rPr>
              <w:t>
3</w:t>
            </w:r>
          </w:p>
          <w:bookmarkEnd w:id="40"/>
        </w:tc>
        <w:tc>
          <w:tcPr>
            <w:tcW w:w="10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Кеңестік Социалистік Республикалар Одағы мемлекеттiк өкiметтiң жоғары органдарының құжаттары негiзiнде Қазақстанға және Қазақстаннан күштеу арқылы құқыққа қарсы қоныс аударуға ұшыраған адамдар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 15</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 w:id="41"/>
          <w:p>
            <w:pPr>
              <w:spacing w:after="20"/>
              <w:ind w:left="20"/>
              <w:jc w:val="both"/>
            </w:pPr>
            <w:r>
              <w:rPr>
                <w:rFonts w:ascii="Times New Roman"/>
                <w:b w:val="false"/>
                <w:i w:val="false"/>
                <w:color w:val="000000"/>
                <w:sz w:val="20"/>
              </w:rPr>
              <w:t>
4</w:t>
            </w:r>
          </w:p>
          <w:bookmarkEnd w:id="41"/>
        </w:tc>
        <w:tc>
          <w:tcPr>
            <w:tcW w:w="10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Ата-аналармен немесе олардың орнындағы адамдармен бiрге бас бостандығынан айыру орындарында, айдауда, жер аударуда немесе арнайы қоныс аударуда болған саяси қуғын-сүргiндер құрбандарының балалары, сондай-ақ қуғын-сүргiн кезiнде он сегiз жасқа толмаған және оның қолданылуы нәтижесiнде ата-анасының қамқорлығынсыз қалған саяси қуғын-сүргiндер құрбандарының балалары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 3</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тамыз – "Қазақстан Республикасының Конституциясы күні"</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 w:id="42"/>
          <w:p>
            <w:pPr>
              <w:spacing w:after="20"/>
              <w:ind w:left="20"/>
              <w:jc w:val="both"/>
            </w:pPr>
            <w:r>
              <w:rPr>
                <w:rFonts w:ascii="Times New Roman"/>
                <w:b w:val="false"/>
                <w:i w:val="false"/>
                <w:color w:val="000000"/>
                <w:sz w:val="20"/>
              </w:rPr>
              <w:t>
1</w:t>
            </w:r>
          </w:p>
          <w:bookmarkEnd w:id="42"/>
        </w:tc>
        <w:tc>
          <w:tcPr>
            <w:tcW w:w="10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Республикасына сіңірген ерекше еңбегі үшін зейнетақы тағайындалған адамдар, облыстық маңызы бар дербес зейнеткер мәртебесі бар зейнеткерлер, облыстың (қаланың, ауданның) құрметті азаматтары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Жылына 1 рет, 10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