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7ec1" w14:textId="4087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Алушылардың жекелеген санаттары үшін атаулы күндер мен мереке күндеріне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2017 жылғы 2 маусымдағы № 11-5 шешімі. Солтүстік Қазақстан облысының Әділет департаментінде 2017 жылғы 22 маусымда № 4233 болып тіркелді. Күші жойылды - Солтүстік Қазақстан облысы Мағжан Жұмабаев ауданы маслихатының 2021 жылғы 3 шілдедегі № 6-20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маслихатының 03.07.2021 </w:t>
      </w:r>
      <w:r>
        <w:rPr>
          <w:rFonts w:ascii="Times New Roman"/>
          <w:b w:val="false"/>
          <w:i w:val="false"/>
          <w:color w:val="ff0000"/>
          <w:sz w:val="28"/>
        </w:rPr>
        <w:t>№ 6-20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xml:space="preserve">
      1. Алушылардың жекелеген санаттары үшін атаулы күндер мен мереке күндеріне әлеуметтік көмектің мөлшерлері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Симбирцева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w:t>
            </w:r>
            <w:r>
              <w:br/>
            </w:r>
            <w:r>
              <w:rPr>
                <w:rFonts w:ascii="Times New Roman"/>
                <w:b w:val="false"/>
                <w:i/>
                <w:color w:val="000000"/>
                <w:sz w:val="20"/>
              </w:rPr>
              <w:t xml:space="preserve">Мағжан Жұмабаев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2 маусым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2017 жылғы 2 маусымдағы № 11-5 шешіміне қосымша</w:t>
            </w:r>
          </w:p>
        </w:tc>
      </w:tr>
    </w:tbl>
    <w:bookmarkStart w:name="z13" w:id="3"/>
    <w:p>
      <w:pPr>
        <w:spacing w:after="0"/>
        <w:ind w:left="0"/>
        <w:jc w:val="left"/>
      </w:pPr>
      <w:r>
        <w:rPr>
          <w:rFonts w:ascii="Times New Roman"/>
          <w:b/>
          <w:i w:val="false"/>
          <w:color w:val="000000"/>
        </w:rPr>
        <w:t xml:space="preserve"> Атаулы күндер мен мереке күндеріне алушылардың жекелеген санаттары үшін әлеуметтік көмектің мөлшері </w:t>
      </w:r>
    </w:p>
    <w:bookmarkEnd w:id="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26.09.2019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Мағжан Жұмабаев ауданы мəслихатының 18.02.2020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Мағжан Жұмабаев ауданы мəслихатының 30.04.2020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015"/>
        <w:gridCol w:w="91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санаттары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мөлшері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–Ауғанстан Демократиялық Республикасынан Кеңес әскерлерінің шектеулі контингентінің шығарылған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басшы және қатардағы құрамының адамдары (әскери мамандар мен кеңесшiлердi қоса алғанда), оқу жиындарына шақырылған және Ауғанстанға ұрыс қимылдары жүрiп жатқан кезеңде жiберiлген әскери мiндеттiлер, Ауғанстанға ұрыс қимылдары жүрiп жатқан кезеңде осы елге жүк жеткiзу үшiн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тапсырмалармен ұшқан ұшу құрамының әскери қызметшiлерi,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Кеңестік Социалистік Республикалар Одағының ордендерiмен және медальдарымен наградталған жұмысшылар мен қызметшiлер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I және II дәрежелі "Ана даңқы" ордендерімен наградталған немесе бұрын "Батыр ана" атағын алған көпбалалы аналар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отбасылар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(жүз)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еріктi жалдамалы құрамының адамдары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4"/>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4"/>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Социалистік Еңбек Ерлері, үш дәрежелі Даңқ, үш дәрежелі Еңбек Даңқы ордендерінің иегерлері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айлық есептік көрсеткіштері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