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5c674" w14:textId="dc5c6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Мағжан Жұмабаев ауданы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ауданы әкімдігінің 2017 жылғы 31 қазандағы № 278 қаулысы. Солтүстік Қазақстан облысының Әділет департаментінде 2017 жылғы 7 қарашада № 4358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2016 жылғы 6 сәуірдегі Заңы 27-бабының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46-бабы 2-тармағының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Мағжан Жұмабаев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Мағжан Жұмабаев ауданы әкімдігінің кейбір қаулыларының күші жойылды деп танылсын: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Солтүстік Қазақстан облысы Мағжан Жұмабаев ауданы әкімдігінің 2017 жылғы 29 мамырдағы № 140 "Қазақстан Республикасы Парламенті Сенатының депутаттығына кандидаттар үшін Мағжан Жұмабаев ауданының аумағында үгіттік баспа материалдарын орналастыру үшін орын белгілеу және таңдаушылармен кездесу үшін үй-жай ұсыну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(нормативтiк құқықтық актiлерді мемлекеттiк тіркеу тiзiлiмiнде 2017 жылғы 06 маусымда № 4215 тiркелді, 2017 жылғы 08 маусымда электронды түрде Қазақстан Республикасы нормативтiк құқықтық актiлерінің эталондық бақылау банкінде жарияланды);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Солтүстік Қазақстан облысы Мағжан Жұмабаев ауданы әкімдігінің 2017 жылғы 16 маусымдағы № 159 "Солтүстік Қазақстан облысы Мағжан Жұмабаев ауданының аумағында ауылдық округтері және Булаев қаласы әкімдеріне кандидаттарға үгіттік баспаматериалдарын орналастыру үшін орын белгілеу және таңдаушылармен кездесулер өткізу үшін үй-жай ұсыну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2017 жылғы 23 маусымда № 4234 тіркелді, 2017 жылғы 08 маусымда электронды түрде Қазақстан Республикасы нормативтiк құқықтық актiлерінің эталондық бақылау банкінде жарияланды).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Солтүстік Қазақстан облысы Мағжан Жұмабаев ауданы әкімі аппаратының басшысы С.И. Мақұловқа жүктелсін.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алғашқы ресми жарияланған күннен бастап қолданысқа енгізіледі.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Мағжан Жұмабаев 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Бегманов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Қазақстан Республикасы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Мағжан Жұмабаев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сайлау комиссиясының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В.А.Фиц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2017 жылғы 31 қазан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