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52fa" w14:textId="2395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ауданының 2017-2019 жылдарға арналған бюджеті туралы" Солтүстік Қазақстан облысы Мағжан Жұмабаев ауданы мәслихатының 2016 жылғы 23 желтоқсандағы № 8-1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ауданы мәслихатының 2017 жылғы 27 қарашадағы № 14-1 шешімі. Солтүстік Қазақстан облысының Әділет департаментінде 2017 жылғы 5 желтоқсанда № 4398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Мағжан Жұмабаев ауданының 2017-2019 жылдарға арналған бюджеті туралы" Солтүстік Қазақстан облысы Мағжан Жұмабаев ауданы мәслихатының 2016 жылғы 23 желтоқсандағы № 8-1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2017 жылғы 11 қаңтарда № 4018 тіркелді, "Мағжан жұлдызы" аудандық газетінде 2017 жылғы 20 қаңтарда, "Вести" аудандық газетінде 2017 жылғы 20 қаңтарда жарияланды)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1, 2 және сәйкесінше 3-қосымшаларға сәйкес Солтүстік Қазақстан облысы Мағжан Жұмабаев ауданының 2017-2019 жылдарға, соның ішінде 2017 жылғы бюджеті,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4 126 201,0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714 162,0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4 631,6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20 949,0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түсімдері бойынша – 3 386 458,4 мың теңге;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4 216 235,6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25 354,5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28 300,0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2 945,5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4 257,0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4 257,0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(- 119 646,1)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119 646,1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28 300,0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2 945,5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94 291,6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ТалкачҰв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Мағжан Жұмабаев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Әбілмәжінов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27 қарашадағы № 14-1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2016 жылғы 23 желтоқсандағы № 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2017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547"/>
        <w:gridCol w:w="1112"/>
        <w:gridCol w:w="8"/>
        <w:gridCol w:w="549"/>
        <w:gridCol w:w="571"/>
        <w:gridCol w:w="5651"/>
        <w:gridCol w:w="3041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4 126 201,0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714 162,0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196 204,0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iшкi салықтар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алымдар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берілген, кредиттер бойынша сыйақылар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бекітіліп берілген мемлекеттік мүлікті сату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бекітіліп берілген мемлекеттік мүлікті сату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3 386 458,4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3 386 458,4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3 386 458,4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9"/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0"/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4 216 235,6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434 282,6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15 021,1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14 645,6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375,5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122 522,1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104 722,1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255 603,9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236 379,8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3 217,9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16 006,2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9 010,8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9 010,8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32 124,7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27 208,7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270,2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4 645,8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23 088,0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23 088,0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7 254,5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15 833,5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тәртіп, қауіпсіздік, құқықтық, сот, қылмыстық-атқару қызметі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1 967,5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1 967,5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1 967,5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2 761 636,2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балаларды мектепке дейін тегін алып баруды және кері алып келуді ұйымдастыру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2 730 102,0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10 997,0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2 346 974,0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50 507,0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34 033,0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73 237,0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11 019,0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тексеру және халыққа психолого-медико-педагогикалық кеңес беру көмегін көрсету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8 744,0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152 969,0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41 622,0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21 570,0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бойынша балалар мен жастарға қосымша білім беру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21 570,0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298 120,0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282 474,0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29 395,2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99 559,1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көрсету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67,0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шешімдері бойынша мұқтаж азаматтардың жекелеген топтарына әлеуметтік көмек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17 189,6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1 128,1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549,5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72 477,7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12 641,8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9 411,1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орталығы қызметін қамтамасыз 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16 710,5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шартты ақшалай көмек ендіру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13 599,0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4 000,4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жүзеге асыру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434,0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15 212,0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тапсырылған баланы (балаларды) асырау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15 212,0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95 116,5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37 199,7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16 961,7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3 920,0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абаттандыру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15 368,0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42 599,1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6 393,1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азамат санаттарын тұрғын үймен қамтамасыз 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4 000,0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32 205,0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 тарту және сумен қамту жүйесін дамыту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15 317,7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 тарту және сумен қамту жүйесін дамыту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1 706,7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бағдарламасы шеңберінде жастар үшін қызметтік тұрғын үй салу, инженерлік-коммуникациялық инфрақұрылымды дамыту және жатақханалар салу, салып бітіру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13 611,0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289 146,6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117 935,6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және мәдениет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9 391,1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26 772,5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74 520,0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1 163,0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28 191,5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10 163,9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12 715,0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5 312,6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18 439,0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7 296,0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4 498,0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5 665,0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980,0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75 283,8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75 283,8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132 421,5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 және қаржы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6 909,2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шараларын іске асыру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6 909,2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ауыл шаруашылығы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23 799,6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23 799,6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ветеринария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85 536,0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18 888,2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147,9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4 628,9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ветеринарлық іс-шараларды жүргізу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3 784,0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7 455,0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49 142,0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16 176,7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13 126,7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3 050,0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15 578,4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15 578,4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9 768,4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5 810,0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105 749,8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47 299,7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47 299,7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28 508,0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18 841,0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18 841,0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9 412,0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9 300,0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112,0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 (облыстық маңызы бар қаланың)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 сыйақылар мен өзге де төлемдерді төлеу жөніндегі жергілікті атқарушы органдардың борышына қызмет көрсету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4,6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30 615,9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30 615,9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12 278,5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12 045,2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трансферттер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4 500,0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331,4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1 460,8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25 354,5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әлемін қорғау, жер қатынастары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38"/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Санаты</w:t>
            </w:r>
          </w:p>
          <w:bookmarkEnd w:id="1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  <w:bookmarkEnd w:id="143"/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4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түскен түсім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-119 646,1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119 646,1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Қарыздардан түскен түсім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50"/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Қарыздардан түскен түсімдер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мемлекеттік қарыздар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шарттары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  <w:bookmarkEnd w:id="155"/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3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қаражаттың қолданыстағы қалдықтары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94 291,6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2017 жылғы 27 қарашадағы № 14-1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мәслихатының 2016 жылғы 23 желтоқсандағы № 8-1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4-қосымша</w:t>
            </w:r>
          </w:p>
        </w:tc>
      </w:tr>
    </w:tbl>
    <w:bookmarkStart w:name="z26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Мағжан Жұмабаев ауданының ауылдық округтерінің 2017 жылға арналған бюджеттік бағдарламалары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069"/>
        <w:gridCol w:w="1069"/>
        <w:gridCol w:w="2904"/>
        <w:gridCol w:w="2474"/>
        <w:gridCol w:w="648"/>
        <w:gridCol w:w="648"/>
        <w:gridCol w:w="225"/>
        <w:gridCol w:w="2476"/>
      </w:tblGrid>
      <w:tr>
        <w:trPr/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бағдарламалардың әкiмшiсi</w:t>
            </w:r>
          </w:p>
          <w:bookmarkEnd w:id="163"/>
        </w:tc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  <w:bookmarkEnd w:id="16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433 612,6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255 603,9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255 603,9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236 379,8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3 217,9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16 006,2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6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9 964,2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7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37 199,7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37 199,7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16 961,7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3 920,0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950,0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абаттандыру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15 368,0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8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49 296,7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9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 ауылдық округтерде автомобиль жолдарының жұмыс істеуін қамтамасыз ету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0"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23 098,0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23 098,0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18 841,0 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4 257,0 </w:t>
            </w:r>
          </w:p>
        </w:tc>
      </w:tr>
    </w:tbl>
    <w:bookmarkStart w:name="z2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588"/>
        <w:gridCol w:w="1588"/>
        <w:gridCol w:w="1588"/>
        <w:gridCol w:w="1385"/>
        <w:gridCol w:w="1588"/>
        <w:gridCol w:w="1589"/>
        <w:gridCol w:w="15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  <w:bookmarkEnd w:id="172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  <w:bookmarkEnd w:id="173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Қарақоға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Конюхов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8 339,5 </w:t>
            </w:r>
          </w:p>
          <w:bookmarkEnd w:id="174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13 319,0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10 868,0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28 882,3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8 184,1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11 924,8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13 766,0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11 213,8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8 139,5 </w:t>
            </w:r>
          </w:p>
          <w:bookmarkEnd w:id="175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9 571,0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15 188,6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7 695,5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10 927,8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12 229,0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8 139,5 </w:t>
            </w:r>
          </w:p>
          <w:bookmarkEnd w:id="176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9 571,0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15 188,6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7 695,5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10 927,8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12 229,0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8 139,5 </w:t>
            </w:r>
          </w:p>
          <w:bookmarkEnd w:id="177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9 571,0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15 038,6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7 695,5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10 927,8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12 229,0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9 693,8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8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79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0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1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2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3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3 829,7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4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3 829,7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5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3 029,7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6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700,0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7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8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89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7 854,0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288,6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0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7 854,0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288,6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1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7 854,0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288,6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2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3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4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195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196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197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3 748,0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1 120,0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2 010,0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997,0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1 140,0 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198"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</w:tbl>
    <w:bookmarkStart w:name="z32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1789"/>
        <w:gridCol w:w="1790"/>
        <w:gridCol w:w="1790"/>
        <w:gridCol w:w="1790"/>
        <w:gridCol w:w="1790"/>
        <w:gridCol w:w="179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</w:t>
            </w:r>
          </w:p>
          <w:bookmarkEnd w:id="200"/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  <w:bookmarkEnd w:id="201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Молодогвардейское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Писарев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9 566,0 </w:t>
            </w:r>
          </w:p>
          <w:bookmarkEnd w:id="202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19 244,0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10 127,0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16 215,2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16 411,0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17 141,1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18 606,0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8 908,0 </w:t>
            </w:r>
          </w:p>
          <w:bookmarkEnd w:id="203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9 505,0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9 672,2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12 364,5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11 841,1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10 705,0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8 908,0 </w:t>
            </w:r>
          </w:p>
          <w:bookmarkEnd w:id="204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9 505,0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9 672,2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12 364,5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11 841,1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10 705,0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8 908,0 </w:t>
            </w:r>
          </w:p>
          <w:bookmarkEnd w:id="205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9 505,0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9 927,0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9 672,2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12 214,5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9 073,2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10 705,0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6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2 767,9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7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8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1 291,6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09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1 291,6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0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1 291,6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1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2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3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460,0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4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5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16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458,0 </w:t>
            </w:r>
          </w:p>
          <w:bookmarkEnd w:id="217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5 883,0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6 801,0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458,0 </w:t>
            </w:r>
          </w:p>
          <w:bookmarkEnd w:id="218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5 883,0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6 801,0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458,0 </w:t>
            </w:r>
          </w:p>
          <w:bookmarkEnd w:id="219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8 011,0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5 883,0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754,9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6 801,0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0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1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2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23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1 728,0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24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1 728,0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25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1 728,0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2 000,0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3 100,0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26"/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bookmarkStart w:name="z3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780"/>
        <w:gridCol w:w="975"/>
        <w:gridCol w:w="773"/>
        <w:gridCol w:w="773"/>
        <w:gridCol w:w="887"/>
        <w:gridCol w:w="887"/>
        <w:gridCol w:w="887"/>
        <w:gridCol w:w="887"/>
        <w:gridCol w:w="887"/>
        <w:gridCol w:w="887"/>
        <w:gridCol w:w="887"/>
        <w:gridCol w:w="10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 </w:t>
            </w:r>
          </w:p>
          <w:bookmarkEnd w:id="228"/>
        </w:tc>
      </w:tr>
      <w:tr>
        <w:trPr/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</w:t>
            </w:r>
          </w:p>
          <w:bookmarkEnd w:id="229"/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</w:t>
            </w:r>
          </w:p>
        </w:tc>
        <w:tc>
          <w:tcPr>
            <w:tcW w:w="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 қаласы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12 701,0 </w:t>
            </w:r>
          </w:p>
          <w:bookmarkEnd w:id="230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11 062,3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17 805,9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29 618,8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13 756,7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15 668,0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119 192,1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12 501,0 </w:t>
            </w:r>
          </w:p>
          <w:bookmarkEnd w:id="23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10 027,3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8 976,9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27 299,4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8 811,3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8 297,0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23 575,0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12 501,0 </w:t>
            </w:r>
          </w:p>
          <w:bookmarkEnd w:id="23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10 027,3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8 976,9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27 299,4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8 811,3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8 297,0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23 575,0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12 351,0 </w:t>
            </w:r>
          </w:p>
          <w:bookmarkEnd w:id="23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10 027,3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8 976,9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11 293,2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8 811,3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8 297,0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23 575,0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  <w:bookmarkEnd w:id="23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16006,2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922,0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1 992,0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922,0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1 992,0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922,0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1 992,0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976,0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3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32 910,0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32 910,0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13 472,0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3 220,0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850,0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15 368,0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5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6 637,0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1 321,4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4 382,8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6 395,0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6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6 637,0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1 321,4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4 382,8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6 395,0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7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113,0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6 637,0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1 321,4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4 382,8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6 395,0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4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58 450,1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5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5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4 257,0 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  <w:bookmarkEnd w:id="25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998,0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200,0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  <w:bookmarkEnd w:id="25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