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092c" w14:textId="c640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енгізуімен байланысты ветеринариялық тәртібін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Қарақоға ауылдық округінің әкімінің 2017 жылғы 4 тамыздағы № 11 шешімі. Солтүстік Қазақстан облысының Әділет департаментінде 2017 жылғы 14 тамызда № 4285 болып тіркелді. Күші жойылды - Солтүстік Қазақстан облысы Мағжан Жұмабаев ауданы Қарақоға ауылдық округі әкімінің 2019 жылғы 15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Қарақоға ауылдық округі әкімінің 15.02.2019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шаруашылық министірлігі Ветеринариялық және қадағалау комитетінің Мағжан Жұмабаев аудандық аумақтық инспекциясы" мемлекеттік мекемесі басшысының 2017 жылғы 18 шілдедегі № 12-11/93 ұсынысы негізінде Солтүстік Қазақстан облысы Мағжан Жұмабаев ауданы Қарақоға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малының арасынан бруцеллез ауруы анықталуына байланысты, Солтүстік Қазақстан облысы Мағжан Жұмабаев ауданы Қарақоға ауылдық округінің Қарақоға, Образец ауылдарында орналасқан "ЖНВ" жауапкершілігі шектеулі серіктестігінің аумақтарына шектеу іс-шараларын енгізе отырып, ветеринариялық тәртібі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Мүйізді ірі қара малының арасынан бруцеллез ауруы анықталуына байланысты, Солтүстік Қазақстан облысы Мағжан Жұмабаев ауданы Қарақоға ауылдық округінің Қарақоға, Образец ауылдарында орналасқан "Жигалова "Карагугинское" шаруашылық фермерлік қожалығы аумақтарына шектеу іс-шараларын енгізе отырып, ветеринариялық тәртібі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өзіме қалдырамын.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Қарақоға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Зиберт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