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66e9" w14:textId="f6766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ауданында 2017 жылға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әкімдігінің 2017 жылғы 27 наурыздағы № 71 қаулысы. Солтүстік Қазақстан облысының Әділет департаментінде 2017 жылғы 28 сәуірде № 4165 болып тіркелді. Күші жойылды - Солтүстік Қазақстан облысы Мамлют ауданы әкімдігінің 2017 жылғы 29 қыркүйектегі № 248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әкімдігінің 29.09.2017 </w:t>
      </w:r>
      <w:r>
        <w:rPr>
          <w:rFonts w:ascii="Times New Roman"/>
          <w:b w:val="false"/>
          <w:i w:val="false"/>
          <w:color w:val="ff0000"/>
          <w:sz w:val="28"/>
        </w:rPr>
        <w:t>№ 248</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p>
    <w:bookmarkStart w:name="z4"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6 бабы 4 тармағы </w:t>
      </w:r>
      <w:r>
        <w:rPr>
          <w:rFonts w:ascii="Times New Roman"/>
          <w:b w:val="false"/>
          <w:i w:val="false"/>
          <w:color w:val="000000"/>
          <w:sz w:val="28"/>
        </w:rPr>
        <w:t>8-1) тармақшасына</w:t>
      </w:r>
      <w:r>
        <w:rPr>
          <w:rFonts w:ascii="Times New Roman"/>
          <w:b w:val="false"/>
          <w:i w:val="false"/>
          <w:color w:val="000000"/>
          <w:sz w:val="28"/>
        </w:rPr>
        <w:t xml:space="preserve"> сәйкес Солтүстік Қазақстан облысы Мамлют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Мамлют ауданында 2017 жылға мектепке дейінгі тәрбие мен оқытуға мемлекеттік білім беру тапсырысын жан басына шаққандағы қаржыландыру және ата-ананың ақы төлеу мөлшері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Мамлют ауданы әкімінің басшылық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Ғаббасов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әкімдігінің 2017 жылғы 27 наурыздағы № 71 қаулысына қосымша</w:t>
            </w:r>
          </w:p>
        </w:tc>
      </w:tr>
    </w:tbl>
    <w:bookmarkStart w:name="z10" w:id="4"/>
    <w:p>
      <w:pPr>
        <w:spacing w:after="0"/>
        <w:ind w:left="0"/>
        <w:jc w:val="left"/>
      </w:pPr>
      <w:r>
        <w:rPr>
          <w:rFonts w:ascii="Times New Roman"/>
          <w:b/>
          <w:i w:val="false"/>
          <w:color w:val="000000"/>
        </w:rPr>
        <w:t xml:space="preserve"> Солтүстік Қазақстан облысы Мамлют ауданында 2017 жылға мектепке дейінгі тәрбие мен оқытуға мемлекеттік білім беру тапсырысын, жан басына шаққандағы қаржыландыру және ата-ананың ақы төлеу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5739"/>
        <w:gridCol w:w="886"/>
        <w:gridCol w:w="459"/>
        <w:gridCol w:w="652"/>
        <w:gridCol w:w="652"/>
        <w:gridCol w:w="653"/>
        <w:gridCol w:w="459"/>
        <w:gridCol w:w="420"/>
        <w:gridCol w:w="653"/>
        <w:gridCol w:w="653"/>
        <w:gridCol w:w="654"/>
      </w:tblGrid>
      <w:tr>
        <w:trPr>
          <w:trHeight w:val="30" w:hRule="atLeast"/>
        </w:trPr>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5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 (аудан, қала)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күндік шағын-орталық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жарты күндік шағын-орталық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1</w:t>
            </w:r>
          </w:p>
          <w:bookmarkEnd w:id="6"/>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Мамлют ауданы әкімдігінің "Ақ бота" бөбекжайы" мемлекеттік коммуналдық қазыналық кәсіпорны Қазақстан Республикасы, Солтүстік Қазақстан облысы, Мамлют ауданы, Мамлют қаласы, Белое бұрылыс көшесі, 18.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қазақ мектеп-интернаты" коммуналдық мемлекеттік мекемесі Қазақстан Республикасы, Солтүстік Қазақстан облысы, Мамлют ауданы, Мамлютка қаласы, Скачков көшесі, 82.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Андреевка орта мектебі" коммуналдық мемлекеттік мекемесі Қазақстан Республикасы, Солтүстік Қазақстан облысы, Мамлют ауданы, Андреевка ауылы, Қазақстанның 50 жылдығы көшесі.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Бексейіт орта мектебі" коммуналдық мемлекеттік мекемесі Қазақстан Республикасы, Солтүстік Қазақстан облысы, Мамлют ауданы, Бексейіт ауылы, Победа көшесі,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Бостандық орта мектебі" коммуналдық мемлекеттік мекемесі Қазақстан Республикасы, Солтүстік Қазақстан облысы, Мамлют ауданы, Бостандық ауылы, Мектеп көшесі,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Воскресеновка орта мектебі" коммуналдық мемлекеттік мекемесі Қазақстан Республикасы, Солтүстік Қазақстан облысы, Мамлют ауданы, Воскресеновка ауылы, Каргин көшесі,12/2.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Краснознаменное орта мектебі" коммуналдық мемлекеттік мекемесі Қазақстан Республикасы, Солтүстік Қазақстан облысы, Мамлют ауданы, Краснознаменное ауылы, Мектеп көшесі,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Леденево орта мектебі" коммуналдық мемлекеттік мекемесі Қазақстан Республикасы, Солтүстік Қазақстан облысы, Мамлют ауданы, Леденево ауылы, Школьная көшесі,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Михайловка орта мектебі" коммуналдық мемлекеттік мекемесі Қазақстан Республикасы, Солтүстік Қазақстан облысы, Мамлют ауданы, Михайловка ауылы, Ленин көшесі, 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Покровка орта мектебі" коммуналдық мемлекеттік мекемесі Қазақстан Республикасы, Солтүстік Қазақстан облысы, Мамлют ауданы,Покровка ауылы, Мир көшесі,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Қызыләскер орта мектебі" коммуналдық мемлекеттік мекемесі Қазақстан Республикасы, Солтүстік Қазақстан облысы, Мамлют ауданы, Қызыләскер ауылы, Скачков көшесі, 34.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Искра орталау мектебі" коммуналдық мемлекеттік мекемесі Қазақстан Республикасы, Солтүстік Қазақстан облысы, Мамлют ауданы, Искра ауылы, Конституция көшесі,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Калугино орталау мектебі" коммуналдық мемлекеттік мекемесі Қазақстан Республикасы, Солтүстік Қазақстан облысы, Мамлют ауданы, Калугино ауылы, Школьная көшесі,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Беловка бастауыш мектебі" коммуналдық мемлекеттік мекемесі Қазақстан Республикасы, Солтүстік Қазақстан облысы, Мамлют ауданы, Беловка ауылы, Школьная көшесі,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Дубровное орта мектебі" коммуналдық мемлекеттік мекемесі Қазақстан Республикасы, Солтүстік Қазақстан облысы, Мамлют ауданы, Дубровное ауылы, Интернациональная көшесі,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Новомихайловка орта мектебі" коммуналдық мемлекеттік мекемесі Қазақстан Республикасы, Солтүстік Қазақстан облысы, Мамлют ауданы, Новомихайловка ауылы, Мир көшесі, 16.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Афонькино орта мектебі" коммуналдық мемлекеттік мекемесі Қазақстан Республикасы, Солтүстік Қазақстан облысы, Мамлют ауданы, Афонькино ауылы, Школьная көшесі,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орта мектебі" коммуналдық мемлекеттік мекемесі Қазақстан Республикасы, Солтүстік Қазақстан облысы, Мамлют ауданы, Белое ауылы, Школьная көшесі,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Ленин орта мектебі" коммуналдық мемлекеттік мекемесі Қазақстан Республикасы, Солтүстік Қазақстан облысы, Мамлют ауданы, Ленин ауылы, Школьная көшесі,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Меңкесер орта мектебі" коммуналдық мемлекеттік мекемесі Қазақстан Республикасы, Солтүстік Қазақстан облысы, Мамлют ауданы, Меңкесер ауылы, Школьная көшесі,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Мамлют № 2 орта мектебі" коммуналдық мемлекеттік мекемесі Қазақстан Республикасы, Солтүстік Қазақстан облысы, Мамлют ауданы, Мамлютка қаласы, Рабочая көшесі, 28.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Новодубровное бастуыш мектебі" коммуналдық мемлекеттік мекемесі Қазақстан Республикасы, Солтүстік Қазақстан облысы, Мамлют ауданы, Новодубровное ауылы, Мектеп көшесі, 39.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Становое бастуыш мектебі" коммуналдық мемлекеттік мекемесі Қазақстан Республикасы, Солтүстік Қазақстан облысы, Мамлют ауданы, Становое ауылы, Мектеп көшесі, 27.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 w:id="7"/>
    <w:p>
      <w:pPr>
        <w:spacing w:after="0"/>
        <w:ind w:left="0"/>
        <w:jc w:val="both"/>
      </w:pPr>
      <w:r>
        <w:rPr>
          <w:rFonts w:ascii="Times New Roman"/>
          <w:b w:val="false"/>
          <w:i w:val="false"/>
          <w:color w:val="000000"/>
          <w:sz w:val="28"/>
        </w:rPr>
        <w:t>
      кестенің жалғасы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4559"/>
        <w:gridCol w:w="1074"/>
        <w:gridCol w:w="518"/>
        <w:gridCol w:w="1074"/>
        <w:gridCol w:w="1074"/>
        <w:gridCol w:w="889"/>
        <w:gridCol w:w="518"/>
        <w:gridCol w:w="519"/>
        <w:gridCol w:w="519"/>
        <w:gridCol w:w="519"/>
        <w:gridCol w:w="519"/>
      </w:tblGrid>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4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 (аудан, қала)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қаржыландырудың жан басына шаққанда бір айдағы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күндік шағын-орталық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жарты күндік шағын-орталық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9"/>
          <w:p>
            <w:pPr>
              <w:spacing w:after="20"/>
              <w:ind w:left="20"/>
              <w:jc w:val="both"/>
            </w:pPr>
            <w:r>
              <w:rPr>
                <w:rFonts w:ascii="Times New Roman"/>
                <w:b w:val="false"/>
                <w:i w:val="false"/>
                <w:color w:val="000000"/>
                <w:sz w:val="20"/>
              </w:rPr>
              <w:t>
13</w:t>
            </w:r>
          </w:p>
          <w:bookmarkEnd w:id="9"/>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0"/>
          <w:p>
            <w:pPr>
              <w:spacing w:after="20"/>
              <w:ind w:left="20"/>
              <w:jc w:val="both"/>
            </w:pPr>
            <w:r>
              <w:rPr>
                <w:rFonts w:ascii="Times New Roman"/>
                <w:b w:val="false"/>
                <w:i w:val="false"/>
                <w:color w:val="000000"/>
                <w:sz w:val="20"/>
              </w:rPr>
              <w:t>
1</w:t>
            </w:r>
          </w:p>
          <w:bookmarkEnd w:id="10"/>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Мамлют ауданы әкімдігінің "Ақ бота" бөбекжайы" мемлекеттік коммуналдық қазыналық кәсіпорны Қазақстан Республикасы, Солтүстік Қазақстан облысы, Мамлют ауданы, Мамлют қаласы, Белое бұрылыс көшесі, 18.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1"/>
          <w:p>
            <w:pPr>
              <w:spacing w:after="20"/>
              <w:ind w:left="20"/>
              <w:jc w:val="both"/>
            </w:pPr>
            <w:r>
              <w:rPr>
                <w:rFonts w:ascii="Times New Roman"/>
                <w:b w:val="false"/>
                <w:i w:val="false"/>
                <w:color w:val="000000"/>
                <w:sz w:val="20"/>
              </w:rPr>
              <w:t>
2</w:t>
            </w:r>
          </w:p>
          <w:bookmarkEnd w:id="11"/>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қазақ мектеп-интернаты" коммуналдық мемлекеттік мекемесі Қазақстан Республикасы, Солтүстік Қазақстан облысы, Мамлют ауданы, Мамлютка қаласы, Скачков көшесі, 82.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2"/>
          <w:p>
            <w:pPr>
              <w:spacing w:after="20"/>
              <w:ind w:left="20"/>
              <w:jc w:val="both"/>
            </w:pPr>
            <w:r>
              <w:rPr>
                <w:rFonts w:ascii="Times New Roman"/>
                <w:b w:val="false"/>
                <w:i w:val="false"/>
                <w:color w:val="000000"/>
                <w:sz w:val="20"/>
              </w:rPr>
              <w:t>
3</w:t>
            </w:r>
          </w:p>
          <w:bookmarkEnd w:id="12"/>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Андреевка орта мектебі" коммуналдық мемлекеттік мекемесі Қазақстан Республикасы, Солтүстік Қазақстан облысы, Мамлют ауданы, Андреевка ауылы, Қазақстанның 50 жылдығы көшесі.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3"/>
          <w:p>
            <w:pPr>
              <w:spacing w:after="20"/>
              <w:ind w:left="20"/>
              <w:jc w:val="both"/>
            </w:pPr>
            <w:r>
              <w:rPr>
                <w:rFonts w:ascii="Times New Roman"/>
                <w:b w:val="false"/>
                <w:i w:val="false"/>
                <w:color w:val="000000"/>
                <w:sz w:val="20"/>
              </w:rPr>
              <w:t>
4</w:t>
            </w:r>
          </w:p>
          <w:bookmarkEnd w:id="13"/>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Бексейіт орта мектебі" коммуналдық мемлекеттік мекемесі Қазақстан Республикасы, Солтүстік Қазақстан облысы, Мамлют ауданы, Бексейіт ауылы, Победа көшесі, 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4"/>
          <w:p>
            <w:pPr>
              <w:spacing w:after="20"/>
              <w:ind w:left="20"/>
              <w:jc w:val="both"/>
            </w:pPr>
            <w:r>
              <w:rPr>
                <w:rFonts w:ascii="Times New Roman"/>
                <w:b w:val="false"/>
                <w:i w:val="false"/>
                <w:color w:val="000000"/>
                <w:sz w:val="20"/>
              </w:rPr>
              <w:t>
5</w:t>
            </w:r>
          </w:p>
          <w:bookmarkEnd w:id="14"/>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Бостандық орта мектебі" коммуналдық мемлекеттік мекемесі Қазақстан Республикасы, Солтүстік Қазақстан облысы, Мамлют ауданы, Бостандық ауылы, Мектеп көшесі,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5"/>
          <w:p>
            <w:pPr>
              <w:spacing w:after="20"/>
              <w:ind w:left="20"/>
              <w:jc w:val="both"/>
            </w:pPr>
            <w:r>
              <w:rPr>
                <w:rFonts w:ascii="Times New Roman"/>
                <w:b w:val="false"/>
                <w:i w:val="false"/>
                <w:color w:val="000000"/>
                <w:sz w:val="20"/>
              </w:rPr>
              <w:t>
6</w:t>
            </w:r>
          </w:p>
          <w:bookmarkEnd w:id="15"/>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Воскресеновка орта мектебі" коммуналдық мемлекеттік мекемесі Қазақстан Республикасы, Солтүстік Қазақстан облысы, Мамлют ауданы, Воскресеновка ауылы, Каргин көшесі,12/2.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6"/>
          <w:p>
            <w:pPr>
              <w:spacing w:after="20"/>
              <w:ind w:left="20"/>
              <w:jc w:val="both"/>
            </w:pPr>
            <w:r>
              <w:rPr>
                <w:rFonts w:ascii="Times New Roman"/>
                <w:b w:val="false"/>
                <w:i w:val="false"/>
                <w:color w:val="000000"/>
                <w:sz w:val="20"/>
              </w:rPr>
              <w:t>
7</w:t>
            </w:r>
          </w:p>
          <w:bookmarkEnd w:id="16"/>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Краснознаменное орта мектебі" коммуналдық мемлекеттік мекемесі Қазақстан Республикасы, Солтүстік Қазақстан облысы, Мамлют ауданы, Краснознаменное ауылы, Мектеп көшесі,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7"/>
          <w:p>
            <w:pPr>
              <w:spacing w:after="20"/>
              <w:ind w:left="20"/>
              <w:jc w:val="both"/>
            </w:pPr>
            <w:r>
              <w:rPr>
                <w:rFonts w:ascii="Times New Roman"/>
                <w:b w:val="false"/>
                <w:i w:val="false"/>
                <w:color w:val="000000"/>
                <w:sz w:val="20"/>
              </w:rPr>
              <w:t>
8</w:t>
            </w:r>
          </w:p>
          <w:bookmarkEnd w:id="17"/>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Леденево орта мектебі" коммуналдық мемлекеттік мекемесі Қазақстан Республикасы, Солтүстік Қазақстан облысы, Мамлют ауданы, Леденево ауылы, Школьная көшесі,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8"/>
          <w:p>
            <w:pPr>
              <w:spacing w:after="20"/>
              <w:ind w:left="20"/>
              <w:jc w:val="both"/>
            </w:pPr>
            <w:r>
              <w:rPr>
                <w:rFonts w:ascii="Times New Roman"/>
                <w:b w:val="false"/>
                <w:i w:val="false"/>
                <w:color w:val="000000"/>
                <w:sz w:val="20"/>
              </w:rPr>
              <w:t>
9</w:t>
            </w:r>
          </w:p>
          <w:bookmarkEnd w:id="18"/>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Михайловка орта мектебі" коммуналдық мемлекеттік мекемесі Қазақстан Республикасы, Солтүстік Қазақстан облысы, Мамлют ауданы, Михайловка ауылы, Ленин көшесі, 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9"/>
          <w:p>
            <w:pPr>
              <w:spacing w:after="20"/>
              <w:ind w:left="20"/>
              <w:jc w:val="both"/>
            </w:pPr>
            <w:r>
              <w:rPr>
                <w:rFonts w:ascii="Times New Roman"/>
                <w:b w:val="false"/>
                <w:i w:val="false"/>
                <w:color w:val="000000"/>
                <w:sz w:val="20"/>
              </w:rPr>
              <w:t>
10</w:t>
            </w:r>
          </w:p>
          <w:bookmarkEnd w:id="19"/>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Покровка орта мектебі" коммуналдық мемлекеттік мекемесі Қазақстан Республикасы, Солтүстік Қазақстан облысы, Мамлют ауданы,Покровка ауылы, Мир көшесі,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0"/>
          <w:p>
            <w:pPr>
              <w:spacing w:after="20"/>
              <w:ind w:left="20"/>
              <w:jc w:val="both"/>
            </w:pPr>
            <w:r>
              <w:rPr>
                <w:rFonts w:ascii="Times New Roman"/>
                <w:b w:val="false"/>
                <w:i w:val="false"/>
                <w:color w:val="000000"/>
                <w:sz w:val="20"/>
              </w:rPr>
              <w:t>
11</w:t>
            </w:r>
          </w:p>
          <w:bookmarkEnd w:id="20"/>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Қызыләскер орта мектебі" коммуналдық мемлекеттік мекемесі Қазақстан Республикасы, Солтүстік Қазақстан облысы, Мамлют ауданы, Қызыләскер ауылы, Скачков көшесі, 34.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1"/>
          <w:p>
            <w:pPr>
              <w:spacing w:after="20"/>
              <w:ind w:left="20"/>
              <w:jc w:val="both"/>
            </w:pPr>
            <w:r>
              <w:rPr>
                <w:rFonts w:ascii="Times New Roman"/>
                <w:b w:val="false"/>
                <w:i w:val="false"/>
                <w:color w:val="000000"/>
                <w:sz w:val="20"/>
              </w:rPr>
              <w:t>
12</w:t>
            </w:r>
          </w:p>
          <w:bookmarkEnd w:id="21"/>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Искра орталау мектебі" коммуналдық мемлекеттік мекемесі Қазақстан Республикасы, Солтүстік Қазақстан облысы, Мамлют ауданы, Искра ауылы, Конституция көшесі,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2"/>
          <w:p>
            <w:pPr>
              <w:spacing w:after="20"/>
              <w:ind w:left="20"/>
              <w:jc w:val="both"/>
            </w:pPr>
            <w:r>
              <w:rPr>
                <w:rFonts w:ascii="Times New Roman"/>
                <w:b w:val="false"/>
                <w:i w:val="false"/>
                <w:color w:val="000000"/>
                <w:sz w:val="20"/>
              </w:rPr>
              <w:t>
13</w:t>
            </w:r>
          </w:p>
          <w:bookmarkEnd w:id="22"/>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Калугино орталау мектебі" коммуналдық мемлекеттік мекемесі Қазақстан Республикасы, Солтүстік Қазақстан облысы, Мамлют ауданы, Калугино ауылы, Школьная көшесі,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3"/>
          <w:p>
            <w:pPr>
              <w:spacing w:after="20"/>
              <w:ind w:left="20"/>
              <w:jc w:val="both"/>
            </w:pPr>
            <w:r>
              <w:rPr>
                <w:rFonts w:ascii="Times New Roman"/>
                <w:b w:val="false"/>
                <w:i w:val="false"/>
                <w:color w:val="000000"/>
                <w:sz w:val="20"/>
              </w:rPr>
              <w:t>
14</w:t>
            </w:r>
          </w:p>
          <w:bookmarkEnd w:id="23"/>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Беловка бастауыш мектебі" коммуналдық мемлекеттік мекемесі Қазақстан Республикасы, Солтүстік Қазақстан облысы, Мамлют ауданы, Беловка ауылы, Школьная көшесі,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4"/>
          <w:p>
            <w:pPr>
              <w:spacing w:after="20"/>
              <w:ind w:left="20"/>
              <w:jc w:val="both"/>
            </w:pPr>
            <w:r>
              <w:rPr>
                <w:rFonts w:ascii="Times New Roman"/>
                <w:b w:val="false"/>
                <w:i w:val="false"/>
                <w:color w:val="000000"/>
                <w:sz w:val="20"/>
              </w:rPr>
              <w:t>
15</w:t>
            </w:r>
          </w:p>
          <w:bookmarkEnd w:id="24"/>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Дубровное орта мектебі" коммуналдық мемлекеттік мекемесі Қазақстан Республикасы, Солтүстік Қазақстан облысы, Мамлют ауданы, Дубровное ауылы, Интернациональная көшесі,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5"/>
          <w:p>
            <w:pPr>
              <w:spacing w:after="20"/>
              <w:ind w:left="20"/>
              <w:jc w:val="both"/>
            </w:pPr>
            <w:r>
              <w:rPr>
                <w:rFonts w:ascii="Times New Roman"/>
                <w:b w:val="false"/>
                <w:i w:val="false"/>
                <w:color w:val="000000"/>
                <w:sz w:val="20"/>
              </w:rPr>
              <w:t>
16</w:t>
            </w:r>
          </w:p>
          <w:bookmarkEnd w:id="25"/>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Новомихайловка орта мектебі" коммуналдық мемлекеттік мекемесі Қазақстан Республикасы, Солтүстік Қазақстан облысы, Мамлют ауданы, Новомихайловка ауылы, Мир көшесі, 16.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6"/>
          <w:p>
            <w:pPr>
              <w:spacing w:after="20"/>
              <w:ind w:left="20"/>
              <w:jc w:val="both"/>
            </w:pPr>
            <w:r>
              <w:rPr>
                <w:rFonts w:ascii="Times New Roman"/>
                <w:b w:val="false"/>
                <w:i w:val="false"/>
                <w:color w:val="000000"/>
                <w:sz w:val="20"/>
              </w:rPr>
              <w:t>
17</w:t>
            </w:r>
          </w:p>
          <w:bookmarkEnd w:id="26"/>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Афонькино орта мектебі" коммуналдық мемлекеттік мекемесі Қазақстан Республикасы, Солтүстік Қазақстан облысы, Мамлют ауданы, Афонькино ауылы, Школьная көшесі,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7"/>
          <w:p>
            <w:pPr>
              <w:spacing w:after="20"/>
              <w:ind w:left="20"/>
              <w:jc w:val="both"/>
            </w:pPr>
            <w:r>
              <w:rPr>
                <w:rFonts w:ascii="Times New Roman"/>
                <w:b w:val="false"/>
                <w:i w:val="false"/>
                <w:color w:val="000000"/>
                <w:sz w:val="20"/>
              </w:rPr>
              <w:t>
18</w:t>
            </w:r>
          </w:p>
          <w:bookmarkEnd w:id="27"/>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орта мектебі" коммуналдық мемлекеттік мекемесі Қазақстан Республикасы, Солтүстік Қазақстан облысы, Мамлют ауданы, Белое ауылы, Школьная көшесі, 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8"/>
          <w:p>
            <w:pPr>
              <w:spacing w:after="20"/>
              <w:ind w:left="20"/>
              <w:jc w:val="both"/>
            </w:pPr>
            <w:r>
              <w:rPr>
                <w:rFonts w:ascii="Times New Roman"/>
                <w:b w:val="false"/>
                <w:i w:val="false"/>
                <w:color w:val="000000"/>
                <w:sz w:val="20"/>
              </w:rPr>
              <w:t>
19</w:t>
            </w:r>
          </w:p>
          <w:bookmarkEnd w:id="28"/>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Ленин орта мектебі" коммуналдық мемлекеттік мекемесі Қазақстан Республикасы, Солтүстік Қазақстан облысы, Мамлют ауданы, Ленин ауылы, Школьная көшесі,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9"/>
          <w:p>
            <w:pPr>
              <w:spacing w:after="20"/>
              <w:ind w:left="20"/>
              <w:jc w:val="both"/>
            </w:pPr>
            <w:r>
              <w:rPr>
                <w:rFonts w:ascii="Times New Roman"/>
                <w:b w:val="false"/>
                <w:i w:val="false"/>
                <w:color w:val="000000"/>
                <w:sz w:val="20"/>
              </w:rPr>
              <w:t>
20</w:t>
            </w:r>
          </w:p>
          <w:bookmarkEnd w:id="29"/>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Меңкесер орта мектебі" коммуналдық мемлекеттік мекемесі Қазақстан Республикасы, Солтүстік Қазақстан облысы, Мамлют ауданы, Меңкесер ауылы, Школьная көшесі,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0"/>
          <w:p>
            <w:pPr>
              <w:spacing w:after="20"/>
              <w:ind w:left="20"/>
              <w:jc w:val="both"/>
            </w:pPr>
            <w:r>
              <w:rPr>
                <w:rFonts w:ascii="Times New Roman"/>
                <w:b w:val="false"/>
                <w:i w:val="false"/>
                <w:color w:val="000000"/>
                <w:sz w:val="20"/>
              </w:rPr>
              <w:t>
21</w:t>
            </w:r>
          </w:p>
          <w:bookmarkEnd w:id="30"/>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Мамлют № 2 орта мектебі" коммуналдық мемлекеттік мекемесі Қазақстан Республикасы, Солтүстік Қазақстан облысы, Мамлют ауданы, Мамлютка қаласы, Рабочая көшесі, 28.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1"/>
          <w:p>
            <w:pPr>
              <w:spacing w:after="20"/>
              <w:ind w:left="20"/>
              <w:jc w:val="both"/>
            </w:pPr>
            <w:r>
              <w:rPr>
                <w:rFonts w:ascii="Times New Roman"/>
                <w:b w:val="false"/>
                <w:i w:val="false"/>
                <w:color w:val="000000"/>
                <w:sz w:val="20"/>
              </w:rPr>
              <w:t>
22</w:t>
            </w:r>
          </w:p>
          <w:bookmarkEnd w:id="31"/>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Новодубровное бастуыш мектебі" коммуналдық мемлекеттік мекемесі Қазақстан Республикасы, Солтүстік Қазақстан облысы, Мамлют ауданы, Новодубровное ауылы, Мектеп көшесі, 39.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2"/>
          <w:p>
            <w:pPr>
              <w:spacing w:after="20"/>
              <w:ind w:left="20"/>
              <w:jc w:val="both"/>
            </w:pPr>
            <w:r>
              <w:rPr>
                <w:rFonts w:ascii="Times New Roman"/>
                <w:b w:val="false"/>
                <w:i w:val="false"/>
                <w:color w:val="000000"/>
                <w:sz w:val="20"/>
              </w:rPr>
              <w:t>
23</w:t>
            </w:r>
          </w:p>
          <w:bookmarkEnd w:id="32"/>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Становое бастуыш мектебі" коммуналдық мемлекеттік мекемесі Қазақстан Республикасы, Солтүстік Қазақстан облысы, Мамлют ауданы, Становое ауылы, Мектеп көшесі, 27.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6" w:id="33"/>
    <w:p>
      <w:pPr>
        <w:spacing w:after="0"/>
        <w:ind w:left="0"/>
        <w:jc w:val="both"/>
      </w:pPr>
      <w:r>
        <w:rPr>
          <w:rFonts w:ascii="Times New Roman"/>
          <w:b w:val="false"/>
          <w:i w:val="false"/>
          <w:color w:val="000000"/>
          <w:sz w:val="28"/>
        </w:rPr>
        <w:t>
      кестенің жалғасы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5944"/>
        <w:gridCol w:w="2006"/>
        <w:gridCol w:w="1400"/>
        <w:gridCol w:w="839"/>
        <w:gridCol w:w="718"/>
        <w:gridCol w:w="718"/>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25</w:t>
            </w:r>
          </w:p>
          <w:bookmarkEnd w:id="34"/>
        </w:tc>
        <w:tc>
          <w:tcPr>
            <w:tcW w:w="5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 (аудан, қала)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күндік шағын-орталық</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жарты күндік шағын-орталық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Мамлют ауданы әкімдігінің "Ақ бота" бөбекжайы" мемлекеттік коммуналдық қазыналық кәсіпорны Қазақстан Республикасы, Солтүстік Қазақстан облысы, Мамлют ауданы, Мамлют қаласы, Белое бұрылыс көшесі, 18.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9000</w:t>
            </w:r>
            <w:r>
              <w:br/>
            </w:r>
            <w:r>
              <w:rPr>
                <w:rFonts w:ascii="Times New Roman"/>
                <w:b w:val="false"/>
                <w:i w:val="false"/>
                <w:color w:val="000000"/>
                <w:sz w:val="20"/>
              </w:rPr>
              <w:t>
3 жастан бастап 11000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қазақ мектеп-интернаты" коммуналдық мемлекеттік мекемесі Қазақстан Республикасы, Солтүстік Қазақстан облысы, Мамлют ауданы, Мамлютка қаласы, Скачков көшесі, 82.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Андреевка орта мектебі" коммуналдық мемлекеттік мекемесі Қазақстан Республикасы, Солтүстік Қазақстан облысы, Мамлют ауданы, Андреевка ауылы, Қазақстанның 50 жылдығы көшесі.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Бексейіт орта мектебі" коммуналдық мемлекеттік мекемесі Қазақстан Республикасы, Солтүстік Қазақстан облысы, Мамлют ауданы, Бексейіт ауылы, Победа көшесі, 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Бостандық орта мектебі" коммуналдық мемлекеттік мекемесі Қазақстан Республикасы, Солтүстік Қазақстан облысы, Мамлют ауданы, Бостандық ауылы, Мектеп көшесі, 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Воскресеновка орта мектебі" коммуналдық мемлекеттік мекемесі Қазақстан Республикасы, Солтүстік Қазақстан облысы, Мамлют ауданы, Воскресеновка ауылы, Каргин көшесі,12/2.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Краснознаменное орта мектебі" коммуналдық мемлекеттік мекемесі Қазақстан Республикасы, Солтүстік Қазақстан облысы, Мамлют ауданы, Краснознаменное ауылы, Мектеп көшесі,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Леденево орта мектебі" коммуналдық мемлекеттік мекемесі Қазақстан Республикасы, Солтүстік Қазақстан облысы, Мамлют ауданы, Леденево ауылы, Школьная көшесі,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Михайловка орта мектебі" коммуналдық мемлекеттік мекемесі Қазақстан Республикасы, Солтүстік Қазақстан облысы, Мамлют ауданы, Михайловка ауылы, Ленин көшесі, 12.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Покровка орта мектебі" коммуналдық мемлекеттік мекемесі Қазақстан Республикасы, Солтүстік Қазақстан облысы, Мамлют ауданы,Покровка ауылы, Мир көшесі,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Қызыләскер орта мектебі" коммуналдық мемлекеттік мекемесі Қазақстан Республикасы, Солтүстік Қазақстан облысы, Мамлют ауданы, Қызыләскер ауылы, Скачков көшесі, 34.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Искра орталау мектебі" коммуналдық мемлекеттік мекемесі Қазақстан Республикасы, Солтүстік Қазақстан облысы, Мамлют ауданы, Искра ауылы, Конституция көшесі, 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Калугино орталау мектебі" коммуналдық мемлекеттік мекемесі Қазақстан Республикасы, Солтүстік Қазақстан облысы, Мамлют ауданы, Калугино ауылы, Школьная көшесі,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Беловка бастауыш мектебі" коммуналдық мемлекеттік мекемесі Қазақстан Республикасы, Солтүстік Қазақстан облысы, Мамлют ауданы, Беловка ауылы, Школьная көшесі,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Дубровное орта мектебі" коммуналдық мемлекеттік мекемесі Қазақстан Республикасы, Солтүстік Қазақстан облысы, Мамлют ауданы, Дубровное ауылы, Интернациональная көшесі, 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Новомихайловка орта мектебі" коммуналдық мемлекеттік мекемесі Қазақстан Республикасы, Солтүстік Қазақстан облысы, Мамлют ауданы, Новомихайловка ауылы, Мир көшесі, 16.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Афонькино орта мектебі" коммуналдық мемлекеттік мекемесі Қазақстан Республикасы, Солтүстік Қазақстан облысы, Мамлют ауданы, Афонькино ауылы, Школьная көшесі,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орта мектебі" коммуналдық мемлекеттік мекемесі Қазақстан Республикасы, Солтүстік Қазақстан облысы, Мамлют ауданы, Белое ауылы, Школьная көшесі, 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Ленин орта мектебі" коммуналдық мемлекеттік мекемесі Қазақстан Республикасы, Солтүстік Қазақстан облысы, Мамлют ауданы, Ленин ауылы, Школьная көшесі,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Меңкесер орта мектебі" коммуналдық мемлекеттік мекемесі Қазақстан Республикасы, Солтүстік Қазақстан облысы, Мамлют ауданы, Меңкесер ауылы, Школьная көшесі,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Мамлют № 2 орта мектебі" коммуналдық мемлекеттік мекемесі Қазақстан Республикасы, Солтүстік Қазақстан облысы, Мамлют ауданы, Мамлютка қаласы, Рабочая көшесі, 28.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Новодубровное бастуыш мектебі" коммуналдық мемлекеттік мекемесі Қазақстан Республикасы, Солтүстік Қазақстан облысы, Мамлют ауданы, Новодубровное ауылы, Мектеп көшесі, 39.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Становое бастуыш мектебі" коммуналдық мемлекеттік мекемесі Қазақстан Республикасы, Солтүстік Қазақстан облысы, Мамлют ауданы, Становое ауылы, Мектеп көшесі, 27.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