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4b59" w14:textId="5ec4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аудандық маңызы бар жалпыға ортақ пайдаланылатын автомобиль жолдарының индекстері мен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2017 жылғы 30 наурыздағы № 75 қаулысы. Солтүстік Қазақстан облысының Әділет департаментінде 2017 жылғы 28 сәуірде № 4166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Республикасының 2001 жылғы 17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Солтүстік Қазақстан облысы Мамлют ауданының аудандық маңызы бар жалпыға ортақ пайдаланылатын автомобиль жолдарының индекстері мен атаулары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04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Мамлют ауданы әкімдігінің 2017 жылғы 30 наурыздағы № 75 қаулысымен бекітілген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ауданының аудандық маңызы бар жалпыға ортақ пайданылатын автомобиль жолының индекстері мен атаулары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28"/>
        <w:gridCol w:w="8817"/>
        <w:gridCol w:w="457"/>
        <w:gridCol w:w="458"/>
        <w:gridCol w:w="458"/>
      </w:tblGrid>
      <w:tr>
        <w:trPr/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жолының 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КТММ-6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А-21 "Мамлютка-Қостанай" республикалық маңызы бар жалпыға ортақ пайдаланыталын автомобиль жолы-Воскресеновка-Боголюбово-Надежка 0-27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КТММ-6 "А-21 "Мамлютка-Қостанай" республикалық маңызы бар жалпыға ортақ пайдаланыталын автомобиль жолы-Воскресеновка-Боголюбово-Надежка" аудандық маңызы бар жалпыға ортақ пайдаланыталын автомобиль жолы-Новомихайловка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жолы-Краснозаменное-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Қызыләскер-Раздольное-КТ-22 "Становое-Новомихайловка-Меңкесер-"Сенжарка-Николаевка" автожолы" облыстық маңызы бар жалпыға ортақ пайдаланыталын автомобиль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Дубровное-Михайловка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М-51"Челябинскi-Новосибирскi" халықаралық маңызы бар жалпыға ортақ пайдаланыталын автомобиль жолы-Мамлютка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А-21 "Мамлютка-Қостанай" республикалық маңызы бар жалпыға ортақ пайдаланыталын автомобиль жолы-Афонькино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 "Сенжарка-Троицкое-Николаевка" облыстық маңызы бар жалпыға ортақ пайдаланыталын автомобиль жолы-Ленино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А-21 "Мамлютка-Қостанай" республикалық маңызы бар жалпыға ортақ пайдаланыталын автомобиль жолы-Пчелино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А-21 "Мамлютка-Қостанай" республикалық маңызы бар жалпыға ортақ пайдаланыталын автомобиль жолы-Дубровное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Белое-Щучье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КТММ-6 "А-21 "Мамлютка-Қостанай" республикалық маңызы бар жалпыға ортақ пайдаланыталын автомобиль жолы-Воскресеновка-Боголюбово-Надежка" аудандық маңызы бар жалпыға ортақ пайдаланыталын автомобиль жолы-Красный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КТММ-218 "КТ-34 "Сенжарка-Троицкое-Николаевка" облыстық маңызы бар жалпыға ортақ пайдаланыталын автомобиль жолы-Ленино" аудандық маңызы бар жалпыға ортақ пайдаланыталын автомобиль жолы-Дачное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Афонькино-Орел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 "Становое-Новомихайловка-Меңкесер-"Сенжарка-Николаевка" автожолы" облыстық маңызы бар жалпыға ортақ пайдаланыталын автомобиль жолы-КТ-4 "Новоникольское-Андреевка-Бостандық-Новомихайловка" облыстық маңызы бар жалпыға ортақ пайдаланыталын автомобиль жолы (Бексеит-Бостандық)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М-51 "Челябинскi-Новосибирскi" халықаралық маңызы бар жалпыға ортақ пайдаланыталын автомобиль жолы-Коваль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А-21 "Мамлютка-Қостанай" республикалық маңызы бар жалпыға ортақ пайдаланыталын автомобиль жолы-Мамлютка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КТММ-216 "А-21 "Мамлютка-Қостанай" республикалық маңызы бар жалпыға ортақ пайдаланыталын автомобиль жолы-Афонькино" аудандық маңызы бар жалпыға ортақ пайдаланыталын автомобиль жолы-Новоукраинка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Чистое-Сливное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Андреевка-Владимировка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