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95a2" w14:textId="8dd9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бюджеті туралы" Солтүстік Қазақстан облысы Мамлют ауданы мәслихатының 2016 жылғы 23 желтоқсандағы № 11/2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2017 жылғы 12 мамырдағы № 15/3 шешімі. Солтүстік Қазақстан облысының Әділет департаментінде 2017 жылғы 1 маусымда № 4200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04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аудандық бюджеті туралы" Солтүстік Қазақстан облысы Мамлют ауданы мәслихатының 2016 жылғы 23 желтоқсандағы (Нормативтік құқықтық актілерді мемлекеттік тіркеу тізілімінде № 3994 тіркелген, 2017 жылғы 13 қаңтардағы "Солтүстік жұлдызы", "Знамя труда" аудандық газеттерінде жарияланған) № 11/2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2017-2019 жылдарға, соның ішінде 2017 жылға арналған аудандық бюджеті, келесі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2702968,3 мың теңге, соның ішінде мыналар бойынша: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443917,3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49472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түскен – 26927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2182652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2747489,2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7512,5 мың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13614,5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6102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активтермен операциялар бойынша сальдо – 460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қаржылық активтерді сатып алу – 460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қаржылық активтерді сатудан түскен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тапшылығын (профициті) – -52493,4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52493,4 мың теңге, соның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13614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6102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44981,4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6), 7), 10), 11) тармақшалары алып тасталсын;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"12. 2017 жылға арналған мұқтаж азаматтардың бөлек санаттарына әлеуметтік көмекті көрсету түрлері бойынша шығындар сомасы 10338 мың теңгеде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енгізіледi.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Д.Прелгаускас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әкімдігінің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қаржы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мемлекеттiк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2017 жылғы 12 мамыр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2017 жылғы 12 мамырдағы № 15/3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23 желтоқсандағы № 11/2 шешіміне 1 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Мамлют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7"/>
        <w:gridCol w:w="1082"/>
        <w:gridCol w:w="5273"/>
        <w:gridCol w:w="3977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2702968,3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443917,3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132603,3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132603,3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Кестенің жалғасы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201"/>
        <w:gridCol w:w="3534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әкімгері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2 747 489,2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мәслихаттың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137677,3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1927802,3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142722,4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істеуi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83967,9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4 617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125,9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17 701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12 983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операциялық сальдо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Бюджеттiң жетiспеушiлiгi (артықшылығы)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-52493,4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Бюджеттiң жетiспеушiлiгiн (артықшылықты қолдану) қаржыландыру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52493,4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қырыздар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төлеу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2017 жылғы 12 мамырдағы № 15/3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23 желтоқсандағы № 11/2 шешіміне 4 қосымша</w:t>
            </w:r>
          </w:p>
        </w:tc>
      </w:tr>
    </w:tbl>
    <w:bookmarkStart w:name="z25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маңызды қаланың, кенттің, ауылдың, ауылдық округтің бюджеттік бағдарламалар тізімі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20"/>
        <w:gridCol w:w="1120"/>
        <w:gridCol w:w="3045"/>
        <w:gridCol w:w="2447"/>
        <w:gridCol w:w="825"/>
        <w:gridCol w:w="116"/>
        <w:gridCol w:w="117"/>
        <w:gridCol w:w="680"/>
        <w:gridCol w:w="2005"/>
      </w:tblGrid>
      <w:tr>
        <w:trPr/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9"/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137677,3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5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8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4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7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1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1887"/>
        <w:gridCol w:w="1887"/>
        <w:gridCol w:w="1888"/>
        <w:gridCol w:w="2375"/>
        <w:gridCol w:w="18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округтермен</w:t>
            </w:r>
          </w:p>
          <w:bookmarkEnd w:id="266"/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 әкім аппараты</w:t>
            </w:r>
          </w:p>
          <w:bookmarkEnd w:id="26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26757,7</w:t>
            </w:r>
          </w:p>
          <w:bookmarkEnd w:id="26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26757,7</w:t>
            </w:r>
          </w:p>
          <w:bookmarkEnd w:id="26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21895,7</w:t>
            </w:r>
          </w:p>
          <w:bookmarkEnd w:id="27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  <w:bookmarkEnd w:id="27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  <w:bookmarkEnd w:id="27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  <w:bookmarkEnd w:id="27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  <w:bookmarkEnd w:id="27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8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  <w:bookmarkEnd w:id="28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  <w:bookmarkEnd w:id="28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  <w:bookmarkEnd w:id="28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  <w:bookmarkEnd w:id="28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28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57313,7</w:t>
            </w:r>
          </w:p>
          <w:bookmarkEnd w:id="29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18941,7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200"/>
        <w:gridCol w:w="2200"/>
        <w:gridCol w:w="2200"/>
        <w:gridCol w:w="1749"/>
        <w:gridCol w:w="22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округтермен</w:t>
            </w:r>
          </w:p>
          <w:bookmarkEnd w:id="294"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  <w:bookmarkEnd w:id="295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ауылдық округі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</w:t>
            </w:r>
          </w:p>
          <w:bookmarkEnd w:id="296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</w:t>
            </w:r>
          </w:p>
          <w:bookmarkEnd w:id="297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  <w:bookmarkEnd w:id="298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299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0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01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02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03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04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05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6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307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8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309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0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1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2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3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4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5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6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17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18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19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  <w:bookmarkEnd w:id="320"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13139,4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16833,3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25482,7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2017 жылғы 12 мамырдағы № 15/3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23 желтоқсандағы № 11/2 шешіміне 8 қосымша</w:t>
            </w:r>
          </w:p>
        </w:tc>
      </w:tr>
    </w:tbl>
    <w:bookmarkStart w:name="z33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бірыңғай санаттағы мұқтаж азаматтарға әлеуметтік көмек түрлері 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6208"/>
        <w:gridCol w:w="4702"/>
      </w:tblGrid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322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Естелік даталарға және мереке күндеріне бір мәртелі әлеуметтік көмек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5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 жағдайының немесе өрт немесе әлеуметтік маңызды аурулар салдарынан қиын өмірлік жағдайдың туындауы жанында әлеуметтік көмек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