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6acd" w14:textId="2b26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басылым материалдарын орналастыру орындарын белгілеу және Қазақстан Республикасы Парламенті Сенатының депутаттығына кандидаттарға таңдаушылармен кездесуі үшін үй-жайды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2017 жылғы 29 мамырдағы № 131 қаулысы. Солтүстік Қазақстан облысының Әділет департаментінде 2017 жылғы 6 маусымда № 4216 болып тіркелді. Күші жойылды – Солтүстік Қазақстан облысы Мамлют ауданы әкімдігінің 2017 жылғы 19 тамыздағы № 216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Солтүстік Қазақстан облысы Мамлют ауданы әкімдігінің 19.08.2017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рет ресми жарияланған күннен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28 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Мамлют аудандық сайлау комиссиясымен бірге Қазақстан Республикасы Парламенті Сенатының депутаттығына барлық кандидаттардың үгіттік басылым материалдарын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Парламенті Сенатының депутаттығына барлық кандидаттарға таңдаушылармен кездесуі үшін шарттық негізде үй-жай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Мамлют ауданы әкімінің аппарат басшысы А.Х. Мушараповаға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алғашқы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Бекшенов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Целуйко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29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әкімдігінің 2017 жылғы 29 мамырдағы № 131 қаулысына 1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Сенатының депутаттығына барлық кандидаттардың үгіттік басылым материалдарын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4454"/>
        <w:gridCol w:w="6532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  <w:bookmarkEnd w:id="6"/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атауы 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Орналастыру орны 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облысы, Мамлют ауданы, Мамлютка қаласы (Солтүстік-Батыс бөлік) 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 Мамлют № 1 мектеп гимназия" коммуналдық мемлекеттік мекемесінің ғимараты маңындағы ақпараттық стенд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облысы, Мамлют ауданы, Мамлютка қаласы (Орталық бөлік) 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"Сказка" дүкені ғимаратына қарсы ақпараттық стенд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әкімдігінің 2017 жылғы 29 мамырдағы № 131 қаулысына 2 қосымша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Сенатының депутаттығына барлық кандидаттардың таңдаушылармен кездесуі үшін үй-жай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2344"/>
        <w:gridCol w:w="8834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  <w:bookmarkEnd w:id="10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атауы 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Кездесу үшін үй-жай 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облысы, Мамлют ауданы, Мамлютка қаласы 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Мамлют қазақ мектеп-интернаты" коммуналдық мемлекеттік мекемесінің кітапханасы, Солтүстік Қазақстан облысы, Мамлют ауданы, Мамлютка қаласы, Скачков көшесі, 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