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8c98" w14:textId="4068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аппараты" коммуналдық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2017 жылғы 12 мамырдағы № 15/6 шешімі. Солтүстік Қазақстан облысының Әділет департаментінде 2017 жылғы 19 маусымда № 4226 болып тіркелді. Күші жойылды - Солтүстік Қазақстан облысы Мамлют ауданы мәслихатының 2020 жылғы 10 маусымдағы № 72/4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мəслихатының 10.06.2020 </w:t>
      </w:r>
      <w:r>
        <w:rPr>
          <w:rFonts w:ascii="Times New Roman"/>
          <w:b w:val="false"/>
          <w:i w:val="false"/>
          <w:color w:val="ff0000"/>
          <w:sz w:val="28"/>
        </w:rPr>
        <w:t>№ 72/4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7" w:id="1"/>
    <w:p>
      <w:pPr>
        <w:spacing w:after="0"/>
        <w:ind w:left="0"/>
        <w:jc w:val="both"/>
      </w:pPr>
      <w:r>
        <w:rPr>
          <w:rFonts w:ascii="Times New Roman"/>
          <w:b w:val="false"/>
          <w:i w:val="false"/>
          <w:color w:val="000000"/>
          <w:sz w:val="28"/>
        </w:rPr>
        <w:t xml:space="preserve">
      1. Осы шешімге қоса берілген "Солтүстік Қазақстан облысы Мамлют ауданы мәслихатының аппараты" коммуналдық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 </w:t>
      </w:r>
    </w:p>
    <w:bookmarkEnd w:id="1"/>
    <w:bookmarkStart w:name="z8" w:id="2"/>
    <w:p>
      <w:pPr>
        <w:spacing w:after="0"/>
        <w:ind w:left="0"/>
        <w:jc w:val="both"/>
      </w:pPr>
      <w:r>
        <w:rPr>
          <w:rFonts w:ascii="Times New Roman"/>
          <w:b w:val="false"/>
          <w:i w:val="false"/>
          <w:color w:val="000000"/>
          <w:sz w:val="28"/>
        </w:rPr>
        <w:t>
       2. Осы шешім алғашқы ресми жарияланған күнінен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Мамлют ауданы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Прелгаускас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ауданы мәслихатының 2017 жылғы 12 мамырдағы № 15/6 шешімімен бекітілген </w:t>
            </w:r>
          </w:p>
        </w:tc>
      </w:tr>
    </w:tbl>
    <w:bookmarkStart w:name="z16" w:id="3"/>
    <w:p>
      <w:pPr>
        <w:spacing w:after="0"/>
        <w:ind w:left="0"/>
        <w:jc w:val="left"/>
      </w:pPr>
      <w:r>
        <w:rPr>
          <w:rFonts w:ascii="Times New Roman"/>
          <w:b/>
          <w:i w:val="false"/>
          <w:color w:val="000000"/>
        </w:rPr>
        <w:t xml:space="preserve">  "Солтүстік Қазақстан облысы Мамлют ауданы мәслихатының аппараты" коммуналдық мемлекеттік мекемесінің қызметтік куәлігін беру Қағидалары және оның сипаттамасы</w:t>
      </w:r>
    </w:p>
    <w:bookmarkEnd w:id="3"/>
    <w:bookmarkStart w:name="z1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1. Осы "Солтүстік Қазақстан облысы Мамлют ауданы мәслихатының аппараты" коммуналдық мемлекеттік мекемесінің қызметтік куәлігін беру Қағидалары (бұдан әрі – Қағидалар) "Солтүстік Қазақстан облысы Мамлют ауданы мәслихатының аппараты" коммуналдық мемлекеттік мекемесінің қызметтік куәлігін беру тәртібі мен оның сипаттамасын айқындайды.</w:t>
      </w:r>
    </w:p>
    <w:bookmarkEnd w:id="5"/>
    <w:bookmarkStart w:name="z19"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"Солтүстік Қазақстан облысы Мамлют ауданы мәслихатының аппараты" коммуналдық мемлекеттік мекемесіндегі (бұдан әрі – Аппарат) әкімшілік мемлекеттік қызметшінің атқаратын лауазымын растайтын ресми құжат болып табылады.</w:t>
      </w:r>
    </w:p>
    <w:bookmarkEnd w:id="6"/>
    <w:bookmarkStart w:name="z20" w:id="7"/>
    <w:p>
      <w:pPr>
        <w:spacing w:after="0"/>
        <w:ind w:left="0"/>
        <w:jc w:val="both"/>
      </w:pPr>
      <w:r>
        <w:rPr>
          <w:rFonts w:ascii="Times New Roman"/>
          <w:b w:val="false"/>
          <w:i w:val="false"/>
          <w:color w:val="000000"/>
          <w:sz w:val="28"/>
        </w:rPr>
        <w:t>
      3. Қызметтік куәлік осы шешіммен бекітілген сипаттамаға сәйкес келеді.</w:t>
      </w:r>
    </w:p>
    <w:bookmarkEnd w:id="7"/>
    <w:bookmarkStart w:name="z21" w:id="8"/>
    <w:p>
      <w:pPr>
        <w:spacing w:after="0"/>
        <w:ind w:left="0"/>
        <w:jc w:val="both"/>
      </w:pPr>
      <w:r>
        <w:rPr>
          <w:rFonts w:ascii="Times New Roman"/>
          <w:b w:val="false"/>
          <w:i w:val="false"/>
          <w:color w:val="000000"/>
          <w:sz w:val="28"/>
        </w:rPr>
        <w:t>
      4. Тиісті рәсімдеусіз, қолдану мерзімінің уақыты өткен, кірлеген және өшірілген қызметтік куәлік жарамсыз болып саналады.</w:t>
      </w:r>
    </w:p>
    <w:bookmarkEnd w:id="8"/>
    <w:bookmarkStart w:name="z22" w:id="9"/>
    <w:p>
      <w:pPr>
        <w:spacing w:after="0"/>
        <w:ind w:left="0"/>
        <w:jc w:val="left"/>
      </w:pPr>
      <w:r>
        <w:rPr>
          <w:rFonts w:ascii="Times New Roman"/>
          <w:b/>
          <w:i w:val="false"/>
          <w:color w:val="000000"/>
        </w:rPr>
        <w:t xml:space="preserve"> 2. Қызметтік куәлікті беру тәртібі</w:t>
      </w:r>
    </w:p>
    <w:bookmarkEnd w:id="9"/>
    <w:bookmarkStart w:name="z23" w:id="10"/>
    <w:p>
      <w:pPr>
        <w:spacing w:after="0"/>
        <w:ind w:left="0"/>
        <w:jc w:val="both"/>
      </w:pPr>
      <w:r>
        <w:rPr>
          <w:rFonts w:ascii="Times New Roman"/>
          <w:b w:val="false"/>
          <w:i w:val="false"/>
          <w:color w:val="000000"/>
          <w:sz w:val="28"/>
        </w:rPr>
        <w:t>
      5. Қызметтік куәлік Солтүстік Қазақстан облысы Мамлют аудандық мәслихат хатшысының қолы қойылып беріледі.</w:t>
      </w:r>
    </w:p>
    <w:bookmarkEnd w:id="10"/>
    <w:bookmarkStart w:name="z24" w:id="11"/>
    <w:p>
      <w:pPr>
        <w:spacing w:after="0"/>
        <w:ind w:left="0"/>
        <w:jc w:val="both"/>
      </w:pPr>
      <w:r>
        <w:rPr>
          <w:rFonts w:ascii="Times New Roman"/>
          <w:b w:val="false"/>
          <w:i w:val="false"/>
          <w:color w:val="000000"/>
          <w:sz w:val="28"/>
        </w:rPr>
        <w:t>
       Қызметтік куәлік Солтүстік Қазақстан облысы Мамлют аудандық мәслихат хатшысының өкілеттілік мерзімі аяқталғанша қолданылады.</w:t>
      </w:r>
    </w:p>
    <w:bookmarkEnd w:id="11"/>
    <w:bookmarkStart w:name="z25" w:id="12"/>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жоғалған, сондай-ақ бұған дейін берілген куәлік бүлінген жағдайда беріледі.</w:t>
      </w:r>
    </w:p>
    <w:bookmarkEnd w:id="12"/>
    <w:bookmarkStart w:name="z26" w:id="13"/>
    <w:p>
      <w:pPr>
        <w:spacing w:after="0"/>
        <w:ind w:left="0"/>
        <w:jc w:val="both"/>
      </w:pPr>
      <w:r>
        <w:rPr>
          <w:rFonts w:ascii="Times New Roman"/>
          <w:b w:val="false"/>
          <w:i w:val="false"/>
          <w:color w:val="000000"/>
          <w:sz w:val="28"/>
        </w:rPr>
        <w:t xml:space="preserve">
       Қызметшілер қызметтік куәлікті алу барысында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Солтүстік Қазақстан облысы Мамлют ауданы мәслихат аппаратының мемлекеттік қызметшілеріне қызметтік куәлікті беруді есепке алу журналына қол қояды (бұдан әрі – есепке алу журналы).</w:t>
      </w:r>
    </w:p>
    <w:bookmarkEnd w:id="13"/>
    <w:bookmarkStart w:name="z27" w:id="14"/>
    <w:p>
      <w:pPr>
        <w:spacing w:after="0"/>
        <w:ind w:left="0"/>
        <w:jc w:val="both"/>
      </w:pPr>
      <w:r>
        <w:rPr>
          <w:rFonts w:ascii="Times New Roman"/>
          <w:b w:val="false"/>
          <w:i w:val="false"/>
          <w:color w:val="000000"/>
          <w:sz w:val="28"/>
        </w:rPr>
        <w:t>
       7. Қызметтік куәліктер және есепке алу журналы Аппараттың кадр қызметінің сейфінде сақталады.</w:t>
      </w:r>
    </w:p>
    <w:bookmarkEnd w:id="14"/>
    <w:bookmarkStart w:name="z28" w:id="15"/>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5"/>
    <w:bookmarkStart w:name="z29" w:id="16"/>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қызметтік куәлікті беруге жауапты, кадр қызметінің қызметкері бұрын берілген қызметтік куәлікті қайтарып алады.</w:t>
      </w:r>
    </w:p>
    <w:bookmarkEnd w:id="16"/>
    <w:bookmarkStart w:name="z30" w:id="17"/>
    <w:p>
      <w:pPr>
        <w:spacing w:after="0"/>
        <w:ind w:left="0"/>
        <w:jc w:val="left"/>
      </w:pPr>
      <w:r>
        <w:rPr>
          <w:rFonts w:ascii="Times New Roman"/>
          <w:b/>
          <w:i w:val="false"/>
          <w:color w:val="000000"/>
        </w:rPr>
        <w:t xml:space="preserve"> 3. Қызметтік куәліктің сипаттамасы</w:t>
      </w:r>
    </w:p>
    <w:bookmarkEnd w:id="17"/>
    <w:bookmarkStart w:name="z31" w:id="18"/>
    <w:p>
      <w:pPr>
        <w:spacing w:after="0"/>
        <w:ind w:left="0"/>
        <w:jc w:val="both"/>
      </w:pPr>
      <w:r>
        <w:rPr>
          <w:rFonts w:ascii="Times New Roman"/>
          <w:b w:val="false"/>
          <w:i w:val="false"/>
          <w:color w:val="000000"/>
          <w:sz w:val="28"/>
        </w:rPr>
        <w:t>
      9. Қызметтік куәліктің мұқабасы көлемі 19 х 7 сантиметр (ашып көрсетілген түрінде), күрең көк түсті жасанды былғарыдан тұрады.</w:t>
      </w:r>
    </w:p>
    <w:bookmarkEnd w:id="18"/>
    <w:bookmarkStart w:name="z32" w:id="19"/>
    <w:p>
      <w:pPr>
        <w:spacing w:after="0"/>
        <w:ind w:left="0"/>
        <w:jc w:val="both"/>
      </w:pPr>
      <w:r>
        <w:rPr>
          <w:rFonts w:ascii="Times New Roman"/>
          <w:b w:val="false"/>
          <w:i w:val="false"/>
          <w:color w:val="000000"/>
          <w:sz w:val="28"/>
        </w:rPr>
        <w:t xml:space="preserve">
       10.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"КУӘЛІК", "УДОСТОВЕРЕНИЕ" деген жазу жазылған. </w:t>
      </w:r>
    </w:p>
    <w:bookmarkEnd w:id="19"/>
    <w:bookmarkStart w:name="z33" w:id="20"/>
    <w:p>
      <w:pPr>
        <w:spacing w:after="0"/>
        <w:ind w:left="0"/>
        <w:jc w:val="both"/>
      </w:pPr>
      <w:r>
        <w:rPr>
          <w:rFonts w:ascii="Times New Roman"/>
          <w:b w:val="false"/>
          <w:i w:val="false"/>
          <w:color w:val="000000"/>
          <w:sz w:val="28"/>
        </w:rPr>
        <w:t>
       11. Куәліктің сол және оң ішкі жағында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"РЕСПУБЛИКА КАЗАХСТАН" деген жазулар, одан төмен мәтіннен қызыл түсті үзік жолақпен бөлектелген "Солтүстік Қазақстан облысы Мамлют ауданы мәслихатының аппараты" коммуналдық мемлекеттік мекемесі, коммунальное государственное учреждение "Аппарат маслихата Мамлютского района Северо-Казахстанской области" деген жазулар орналастырылған.</w:t>
      </w:r>
    </w:p>
    <w:bookmarkEnd w:id="20"/>
    <w:bookmarkStart w:name="z34" w:id="21"/>
    <w:p>
      <w:pPr>
        <w:spacing w:after="0"/>
        <w:ind w:left="0"/>
        <w:jc w:val="both"/>
      </w:pPr>
      <w:r>
        <w:rPr>
          <w:rFonts w:ascii="Times New Roman"/>
          <w:b w:val="false"/>
          <w:i w:val="false"/>
          <w:color w:val="000000"/>
          <w:sz w:val="28"/>
        </w:rPr>
        <w:t>
       12. Оң жағында: көлемі 3х4 см фотосурет (қарсы алдынан түсірілген, түрлі-түсті), жанында қызметтік куәліктің нөмірі, тегі, аты, әкесінің аты, (бар болса), атқаратын лауазымы көрсетіледі. Мәтін орыс тілінде басылады, аудандық мәслихат хатшысының қолымен және елтаңбалы мөрмен расталады.</w:t>
      </w:r>
    </w:p>
    <w:bookmarkEnd w:id="21"/>
    <w:bookmarkStart w:name="z35" w:id="22"/>
    <w:p>
      <w:pPr>
        <w:spacing w:after="0"/>
        <w:ind w:left="0"/>
        <w:jc w:val="both"/>
      </w:pPr>
      <w:r>
        <w:rPr>
          <w:rFonts w:ascii="Times New Roman"/>
          <w:b w:val="false"/>
          <w:i w:val="false"/>
          <w:color w:val="000000"/>
          <w:sz w:val="28"/>
        </w:rPr>
        <w:t>
       13. Сол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аты, әкесінің аты (бар болса), тегі, атқаратын лауазымы көрсетіледі. Мәтін мемлекеттік тілде басылады. Одан төмен куәліктің берілген күні мен әрекет ету мерзімі көрсетіледі.</w:t>
      </w:r>
    </w:p>
    <w:bookmarkEnd w:id="22"/>
    <w:bookmarkStart w:name="z36" w:id="23"/>
    <w:p>
      <w:pPr>
        <w:spacing w:after="0"/>
        <w:ind w:left="0"/>
        <w:jc w:val="left"/>
      </w:pPr>
      <w:r>
        <w:rPr>
          <w:rFonts w:ascii="Times New Roman"/>
          <w:b/>
          <w:i w:val="false"/>
          <w:color w:val="000000"/>
        </w:rPr>
        <w:t xml:space="preserve"> 4. Қорытынды ережелер</w:t>
      </w:r>
    </w:p>
    <w:bookmarkEnd w:id="23"/>
    <w:bookmarkStart w:name="z37" w:id="24"/>
    <w:p>
      <w:pPr>
        <w:spacing w:after="0"/>
        <w:ind w:left="0"/>
        <w:jc w:val="both"/>
      </w:pPr>
      <w:r>
        <w:rPr>
          <w:rFonts w:ascii="Times New Roman"/>
          <w:b w:val="false"/>
          <w:i w:val="false"/>
          <w:color w:val="000000"/>
          <w:sz w:val="28"/>
        </w:rPr>
        <w:t>
      14. Куәліктерді беру мен қайтып алуды есепке алу нөмірленіп, тігілген куәліктерді беру және қайтаруды тіркеу журналында жүзеге асырылады.</w:t>
      </w:r>
    </w:p>
    <w:bookmarkEnd w:id="24"/>
    <w:p>
      <w:pPr>
        <w:spacing w:after="0"/>
        <w:ind w:left="0"/>
        <w:jc w:val="both"/>
      </w:pPr>
      <w:r>
        <w:rPr>
          <w:rFonts w:ascii="Times New Roman"/>
          <w:b w:val="false"/>
          <w:i w:val="false"/>
          <w:color w:val="000000"/>
          <w:sz w:val="28"/>
        </w:rPr>
        <w:t>
       15. Қызметтік куәлік жоғалған немесе бүлінген жағдайда, оның иесі сол сәттен кешіктірмей жазбаша (ерікті) түрде кадр қызметіне хабарлайды.</w:t>
      </w:r>
    </w:p>
    <w:p>
      <w:pPr>
        <w:spacing w:after="0"/>
        <w:ind w:left="0"/>
        <w:jc w:val="both"/>
      </w:pPr>
      <w:r>
        <w:rPr>
          <w:rFonts w:ascii="Times New Roman"/>
          <w:b w:val="false"/>
          <w:i w:val="false"/>
          <w:color w:val="000000"/>
          <w:sz w:val="28"/>
        </w:rPr>
        <w:t>
       Жоғалған қызметтік куәлік иесі бұқаралық ақпарат құралдары арқылы оның жарамсыздығы туралы жариялайды, ол туралы қадр қызметіне хабарлайды.</w:t>
      </w:r>
    </w:p>
    <w:p>
      <w:pPr>
        <w:spacing w:after="0"/>
        <w:ind w:left="0"/>
        <w:jc w:val="both"/>
      </w:pPr>
      <w:r>
        <w:rPr>
          <w:rFonts w:ascii="Times New Roman"/>
          <w:b w:val="false"/>
          <w:i w:val="false"/>
          <w:color w:val="000000"/>
          <w:sz w:val="28"/>
        </w:rPr>
        <w:t>
       16. Қызметтік куәлікті жоғалтудың, бүлдірудің, сондай-ақ оны басқа тұлғаларға берудің немесе мақсатқа сай пайдаланбаудың әрбір фактісі бойынша кадр қызметі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Start w:name="z38" w:id="25"/>
    <w:p>
      <w:pPr>
        <w:spacing w:after="0"/>
        <w:ind w:left="0"/>
        <w:jc w:val="both"/>
      </w:pPr>
      <w:r>
        <w:rPr>
          <w:rFonts w:ascii="Times New Roman"/>
          <w:b w:val="false"/>
          <w:i w:val="false"/>
          <w:color w:val="000000"/>
          <w:sz w:val="28"/>
        </w:rPr>
        <w:t>
       17. Жоғалғанның орнына жаңа қызметтік куәлікті қызметтік тексеру жүргізілгеннен кейін кадр қызметі береді.</w:t>
      </w:r>
    </w:p>
    <w:bookmarkEnd w:id="25"/>
    <w:bookmarkStart w:name="z39" w:id="26"/>
    <w:p>
      <w:pPr>
        <w:spacing w:after="0"/>
        <w:ind w:left="0"/>
        <w:jc w:val="both"/>
      </w:pPr>
      <w:r>
        <w:rPr>
          <w:rFonts w:ascii="Times New Roman"/>
          <w:b w:val="false"/>
          <w:i w:val="false"/>
          <w:color w:val="000000"/>
          <w:sz w:val="28"/>
        </w:rPr>
        <w:t>
       18. Лауазымнан босатылған, жұмыстан кеткен, орын ауыстырған (қайта тағайындалған) жағдайда қызметшілер, сәйкес өкім шыққан күннен бастап үш жұмыс күні ішінде куәлікті оны алған орнына тапсырады.</w:t>
      </w:r>
    </w:p>
    <w:bookmarkEnd w:id="26"/>
    <w:p>
      <w:pPr>
        <w:spacing w:after="0"/>
        <w:ind w:left="0"/>
        <w:jc w:val="both"/>
      </w:pPr>
      <w:r>
        <w:rPr>
          <w:rFonts w:ascii="Times New Roman"/>
          <w:b w:val="false"/>
          <w:i w:val="false"/>
          <w:color w:val="000000"/>
          <w:sz w:val="28"/>
        </w:rPr>
        <w:t xml:space="preserve">
       19. Қызметтік куәліктерді есептен шығару және жоюды жауапты қызметкермен,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куәлікті есептен шығару және жою актісін жасаумен жылына бір рет жүргізеді.</w:t>
      </w:r>
    </w:p>
    <w:p>
      <w:pPr>
        <w:spacing w:after="0"/>
        <w:ind w:left="0"/>
        <w:jc w:val="both"/>
      </w:pPr>
      <w:r>
        <w:rPr>
          <w:rFonts w:ascii="Times New Roman"/>
          <w:b w:val="false"/>
          <w:i w:val="false"/>
          <w:color w:val="000000"/>
          <w:sz w:val="28"/>
        </w:rPr>
        <w:t>
       20. Жыл сайын, 1 қаңтардағы жағдай бойынша кадр қызметі сәйкес қызметтік куәліктердің олардың есептік деректермен салыстыру жүргізеді.</w:t>
      </w:r>
    </w:p>
    <w:p>
      <w:pPr>
        <w:spacing w:after="0"/>
        <w:ind w:left="0"/>
        <w:jc w:val="both"/>
      </w:pPr>
      <w:r>
        <w:rPr>
          <w:rFonts w:ascii="Times New Roman"/>
          <w:b w:val="false"/>
          <w:i w:val="false"/>
          <w:color w:val="000000"/>
          <w:sz w:val="28"/>
        </w:rPr>
        <w:t>
       21. Қызметтік куәліктерді толтыру, рәсімдеу, есепке алу, беру, сақтау және жою тәртібін жалпы бақылауды Солтүстік Қазақстан облысы Мамлют ауданы мәслихатының хатшысы жүзеге асырады.</w:t>
      </w:r>
    </w:p>
    <w:bookmarkStart w:name="z40" w:id="27"/>
    <w:p>
      <w:pPr>
        <w:spacing w:after="0"/>
        <w:ind w:left="0"/>
        <w:jc w:val="both"/>
      </w:pPr>
      <w:r>
        <w:rPr>
          <w:rFonts w:ascii="Times New Roman"/>
          <w:b w:val="false"/>
          <w:i w:val="false"/>
          <w:color w:val="000000"/>
          <w:sz w:val="28"/>
        </w:rPr>
        <w:t>
       22. Қызметшіні жұмыстан босатқан кезде қызметтік куәлік кадр қызметіне тапсырылады. Куәлікті тапсырған кезде тапсыру парағына қызметтік куәлікті беруге жауапты тұлғаның қолы қойылады.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ауданы мәслихатының аппараты" коммуналдық мемлекеттік мекемесінің қызметтік куәлігін беру Қағидалары және оның сипаттамасына 1 қосымша </w:t>
            </w:r>
          </w:p>
        </w:tc>
      </w:tr>
    </w:tbl>
    <w:bookmarkStart w:name="z42" w:id="28"/>
    <w:p>
      <w:pPr>
        <w:spacing w:after="0"/>
        <w:ind w:left="0"/>
        <w:jc w:val="both"/>
      </w:pPr>
      <w:r>
        <w:rPr>
          <w:rFonts w:ascii="Times New Roman"/>
          <w:b w:val="false"/>
          <w:i w:val="false"/>
          <w:color w:val="000000"/>
          <w:sz w:val="28"/>
        </w:rPr>
        <w:t>
      Нысан</w:t>
      </w:r>
    </w:p>
    <w:bookmarkEnd w:id="28"/>
    <w:bookmarkStart w:name="z43" w:id="29"/>
    <w:p>
      <w:pPr>
        <w:spacing w:after="0"/>
        <w:ind w:left="0"/>
        <w:jc w:val="left"/>
      </w:pPr>
      <w:r>
        <w:rPr>
          <w:rFonts w:ascii="Times New Roman"/>
          <w:b/>
          <w:i w:val="false"/>
          <w:color w:val="000000"/>
        </w:rPr>
        <w:t xml:space="preserve"> "Солтүстік Қазақстан облысы Мамлют ауданы мәслихатының аппараты" коммуналдық мемлекеттік мекемесінің қызметтік куәліктерін беру және қайтару журналы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33"/>
        <w:gridCol w:w="2294"/>
        <w:gridCol w:w="325"/>
        <w:gridCol w:w="529"/>
        <w:gridCol w:w="1141"/>
        <w:gridCol w:w="4536"/>
        <w:gridCol w:w="2091"/>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w:t>
            </w:r>
          </w:p>
          <w:bookmarkEnd w:id="30"/>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куәліктің нөмірі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күні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қызметшінің өзінің қолы</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ауыстырғаны және тапсырғаны туралы белгі (тағайындау, лауазымының өзгеруі, мерзімі өтуі, жұмыстар босатылуы, жоғалтуы)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жою (актінің нөмірі мен күні)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1"/>
    <w:p>
      <w:pPr>
        <w:spacing w:after="0"/>
        <w:ind w:left="0"/>
        <w:jc w:val="both"/>
      </w:pPr>
      <w:r>
        <w:rPr>
          <w:rFonts w:ascii="Times New Roman"/>
          <w:b w:val="false"/>
          <w:i w:val="false"/>
          <w:color w:val="000000"/>
          <w:sz w:val="28"/>
        </w:rPr>
        <w:t>
      Ескертпе: "Солтүстік Қазақстан облысы Мамлют ауданы мәслихатының аппараты" коммуналдық мемлекеттік мекемесінің қызметтік куәліктерді беру және қайтару журналы тігіледі, нөмірленеді және қадр қызметшінің қолы қойылып, елтаңбалы мөр қойылып расталады.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ауданы мәслихатының аппараты" коммуналдық мемлекеттік мекемесінің қызметтік куәлігін беру Қағидалары және оның сипаттамасына 2 қосымша </w:t>
            </w:r>
          </w:p>
        </w:tc>
      </w:tr>
    </w:tbl>
    <w:bookmarkStart w:name="z50" w:id="32"/>
    <w:p>
      <w:pPr>
        <w:spacing w:after="0"/>
        <w:ind w:left="0"/>
        <w:jc w:val="both"/>
      </w:pPr>
      <w:r>
        <w:rPr>
          <w:rFonts w:ascii="Times New Roman"/>
          <w:b w:val="false"/>
          <w:i w:val="false"/>
          <w:color w:val="000000"/>
          <w:sz w:val="28"/>
        </w:rPr>
        <w:t>
      Нысан</w:t>
      </w:r>
    </w:p>
    <w:bookmarkEnd w:id="32"/>
    <w:bookmarkStart w:name="z51" w:id="33"/>
    <w:p>
      <w:pPr>
        <w:spacing w:after="0"/>
        <w:ind w:left="0"/>
        <w:jc w:val="both"/>
      </w:pPr>
      <w:r>
        <w:rPr>
          <w:rFonts w:ascii="Times New Roman"/>
          <w:b w:val="false"/>
          <w:i w:val="false"/>
          <w:color w:val="000000"/>
          <w:sz w:val="28"/>
        </w:rPr>
        <w:t>
       Ұйымның атауы</w:t>
      </w:r>
    </w:p>
    <w:bookmarkEnd w:id="33"/>
    <w:bookmarkStart w:name="z52" w:id="34"/>
    <w:p>
      <w:pPr>
        <w:spacing w:after="0"/>
        <w:ind w:left="0"/>
        <w:jc w:val="left"/>
      </w:pPr>
      <w:r>
        <w:rPr>
          <w:rFonts w:ascii="Times New Roman"/>
          <w:b/>
          <w:i w:val="false"/>
          <w:color w:val="000000"/>
        </w:rPr>
        <w:t xml:space="preserve"> АКТІ</w:t>
      </w:r>
    </w:p>
    <w:bookmarkEnd w:id="34"/>
    <w:bookmarkStart w:name="z53" w:id="35"/>
    <w:p>
      <w:pPr>
        <w:spacing w:after="0"/>
        <w:ind w:left="0"/>
        <w:jc w:val="both"/>
      </w:pPr>
      <w:r>
        <w:rPr>
          <w:rFonts w:ascii="Times New Roman"/>
          <w:b w:val="false"/>
          <w:i w:val="false"/>
          <w:color w:val="000000"/>
          <w:sz w:val="28"/>
        </w:rPr>
        <w:t>
       ___________________________ № __________ _________________________</w:t>
      </w:r>
      <w:r>
        <w:br/>
      </w:r>
      <w:r>
        <w:rPr>
          <w:rFonts w:ascii="Times New Roman"/>
          <w:b w:val="false"/>
          <w:i w:val="false"/>
          <w:color w:val="000000"/>
          <w:sz w:val="28"/>
        </w:rPr>
        <w:t xml:space="preserve"> жасалу орны күні</w:t>
      </w:r>
    </w:p>
    <w:bookmarkEnd w:id="35"/>
    <w:bookmarkStart w:name="z54" w:id="36"/>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"Солтүстік Қазақстан облысы Мамлют ауданы мәслихатының аппараты" коммуналдық мемлекеттік мекемесінің қызметтік куәлігін беру Қағидаларының 19-тармағының негізінде қызметкерлерді есептен шығаруға және жоюға жиналған практикалық маңызын жоғалтқан қызметтік куәліктерін зерделеп: жұмыстан босатылуға, басқа қызметке ауысуға байланысты, тізімге сәйкес:</w:t>
      </w:r>
    </w:p>
    <w:bookmarkEnd w:id="36"/>
    <w:bookmarkStart w:name="z55" w:id="37"/>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37"/>
    <w:bookmarkStart w:name="z56" w:id="38"/>
    <w:p>
      <w:pPr>
        <w:spacing w:after="0"/>
        <w:ind w:left="0"/>
        <w:jc w:val="both"/>
      </w:pPr>
      <w:r>
        <w:rPr>
          <w:rFonts w:ascii="Times New Roman"/>
          <w:b w:val="false"/>
          <w:i w:val="false"/>
          <w:color w:val="000000"/>
          <w:sz w:val="28"/>
        </w:rPr>
        <w:t>
       Лауазымның атауы Қолы</w:t>
      </w:r>
    </w:p>
    <w:bookmarkEnd w:id="38"/>
    <w:bookmarkStart w:name="z57" w:id="39"/>
    <w:p>
      <w:pPr>
        <w:spacing w:after="0"/>
        <w:ind w:left="0"/>
        <w:jc w:val="both"/>
      </w:pPr>
      <w:r>
        <w:rPr>
          <w:rFonts w:ascii="Times New Roman"/>
          <w:b w:val="false"/>
          <w:i w:val="false"/>
          <w:color w:val="000000"/>
          <w:sz w:val="28"/>
        </w:rPr>
        <w:t>
       Лауазымның атауы        Қолы</w:t>
      </w:r>
    </w:p>
    <w:bookmarkEnd w:id="39"/>
    <w:bookmarkStart w:name="z58" w:id="40"/>
    <w:p>
      <w:pPr>
        <w:spacing w:after="0"/>
        <w:ind w:left="0"/>
        <w:jc w:val="both"/>
      </w:pPr>
      <w:r>
        <w:rPr>
          <w:rFonts w:ascii="Times New Roman"/>
          <w:b w:val="false"/>
          <w:i w:val="false"/>
          <w:color w:val="000000"/>
          <w:sz w:val="28"/>
        </w:rPr>
        <w:t>
       Лауазымның атауы Қолы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