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7894" w14:textId="c737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бюджеті туралы" Солтүстік Қазақстан облысы Мамлют ауданы мәслихатының 2016 жылғы 23 желтоқсандағы № 11/2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2017 жылғы 11 қыркүйектегі № 19/2 шешімі. Солтүстік Қазақстан облысының Әділет департаментінде 2017 жылғы 27 қыркүйекте № 4323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бюджеті туралы" Солтүстік Қазақстан облысы Мамлют ауданы мәслихатының 2016 жылғы 23 желтоқсандағы (Нормативтік құқықтық актілерді мемлекеттік тіркеу тізілімінде № 3994 тіркелген, 2017 жылғы 13 қаңтардағы "Солтүстік жұлдызы", "Знамя труда" аудандық газеттерінде жарияланған,) № 11/2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1, 2 және сәйкесінше 3 қосымшаларға сәйкес 2017-2019 жылдарға, соның ішінде 2017 жылға арналған аудандық бюджеті,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2708156,2 мың теңге, соның ішінде мыналар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443917,3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57072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26927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2180239,9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2752677,1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7512,5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13614,5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6102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460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қаржылық активтерді сатып алу – 460 мың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қаржылық активтерді сатудан түскен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(профициті) – -52493,4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52493,4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13614мың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6102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44981,4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тармақта: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4294,9 мың теңге - "Өрлеу" жобасы бойынша келісілген қаржылай көмекті енгізуге, соның ішінде: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"Өрлеу" жобасы бойынша келісілген қаржылай көмекті төлеуге – 1763,9 мың теңге;";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13856 мың теңге – еңбек нарығын дамытуға, соның ішінде: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Көшуге демеу-қаржы беру – 5648 мың теңге.";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тармақта: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9113 мың теңге - ЭКСПО-2017 қатысу үшін Астана қ. оқушыларды бағыттау үшін;";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25084 мың теңге – Өнімді жұмыспен қамтуды және жаппай кәсіпкерлікті дамыту Бағдарламасының аясында, соның ішінде: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қоныс аударғандар және оралмандар үшін баспананы жалдауға (жалға беру) беру бойынша шығындарды қалпына келтіруге демеу-қаржы – 6658;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9247 мың теңге - оқулықтарды сатып алуға және жеткізуге;";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2017 жылға арналған мұқтаж азаматтардың бөлек санаттарына әлеуметтік көмекті көрсету түрлері бойынша шығындар сомасы 8559,3 мың теңгеде 8 қосымшаға сәйкес бекітілсін.".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енгізіледi.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С.Шәріпов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 11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Биктимиров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2017 жылғы 11 қыркүйектегі № 19/2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23 желтоқсандағы № 11/2 шешіміне 1 қосымша      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Мамлют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7"/>
        <w:gridCol w:w="1082"/>
        <w:gridCol w:w="5273"/>
        <w:gridCol w:w="3977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2708156,2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443917,3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132603,3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2180239,9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2180239,9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2180239,9</w:t>
            </w:r>
          </w:p>
        </w:tc>
      </w:tr>
    </w:tbl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188"/>
        <w:gridCol w:w="1188"/>
        <w:gridCol w:w="5829"/>
        <w:gridCol w:w="3221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әкімгері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2 752 677,1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285373,8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мәслихаттың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1927569,6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қамтамасыздандыру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191036,4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159821,7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2012-2018 жылға Қазақстан Республикасында 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143445,1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істеуi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3519,2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84433,5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4 617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19544,6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125,9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17 836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13 118 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операциялық сальдо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Бюджеттiң жетiспеушiлiгi (артықшылығы)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-52493,4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Бюджеттiң жетiспеушiлiгiн (артықшылықты қолдану) қаржыландыру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қырыздар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9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төлеу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2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5"/>
        <w:gridCol w:w="4678"/>
      </w:tblGrid>
      <w:tr>
        <w:trPr>
          <w:trHeight w:val="30" w:hRule="atLeast"/>
        </w:trPr>
        <w:tc>
          <w:tcPr>
            <w:tcW w:w="7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2017 жылғы 11 қыркүйектегі № 19/2 шешіміне 2 қосымша Солтүстік Қазақстан облысы Мамлют аудандық мәслихаттың 2016 жылғы 23 желтоқсандағы № 11/2 шешіміне 4 қосымша</w:t>
            </w:r>
          </w:p>
        </w:tc>
      </w:tr>
    </w:tbl>
    <w:bookmarkStart w:name="z27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маңызды қаланың, кенттің, ауылдың, ауылдық округтің бюджеттік бағдарламалар тізімі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081"/>
        <w:gridCol w:w="1081"/>
        <w:gridCol w:w="2939"/>
        <w:gridCol w:w="2362"/>
        <w:gridCol w:w="796"/>
        <w:gridCol w:w="112"/>
        <w:gridCol w:w="112"/>
        <w:gridCol w:w="656"/>
        <w:gridCol w:w="2365"/>
      </w:tblGrid>
      <w:tr>
        <w:trPr/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6"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2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5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2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5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9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244267,5</w:t>
            </w:r>
          </w:p>
        </w:tc>
      </w:tr>
    </w:tbl>
    <w:bookmarkStart w:name="z2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1887"/>
        <w:gridCol w:w="1887"/>
        <w:gridCol w:w="1888"/>
        <w:gridCol w:w="2375"/>
        <w:gridCol w:w="18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округтермен</w:t>
            </w:r>
          </w:p>
          <w:bookmarkEnd w:id="274"/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 әкім аппараты</w:t>
            </w:r>
          </w:p>
          <w:bookmarkEnd w:id="27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ауылдық округі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27254,6</w:t>
            </w:r>
          </w:p>
          <w:bookmarkEnd w:id="27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27254,6</w:t>
            </w:r>
          </w:p>
          <w:bookmarkEnd w:id="27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22392,6</w:t>
            </w:r>
          </w:p>
          <w:bookmarkEnd w:id="27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  <w:bookmarkEnd w:id="27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  <w:bookmarkEnd w:id="28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  <w:bookmarkEnd w:id="28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  <w:bookmarkEnd w:id="28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8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8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  <w:bookmarkEnd w:id="29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2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3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  <w:bookmarkEnd w:id="294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  <w:bookmarkEnd w:id="295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</w:t>
            </w:r>
          </w:p>
          <w:bookmarkEnd w:id="296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297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8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9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0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56765,6</w:t>
            </w:r>
          </w:p>
          <w:bookmarkEnd w:id="301"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18482,5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</w:t>
            </w:r>
          </w:p>
        </w:tc>
      </w:tr>
    </w:tbl>
    <w:bookmarkStart w:name="z32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2122"/>
        <w:gridCol w:w="2122"/>
        <w:gridCol w:w="2123"/>
        <w:gridCol w:w="2123"/>
        <w:gridCol w:w="21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ауылдық округтермен</w:t>
            </w:r>
          </w:p>
          <w:bookmarkEnd w:id="303"/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  <w:bookmarkEnd w:id="304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  <w:bookmarkEnd w:id="305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11626,5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  <w:bookmarkEnd w:id="306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11626,5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  <w:bookmarkEnd w:id="307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308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9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10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11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12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13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14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5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316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7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18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319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0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1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2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3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4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5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26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27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28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29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  <w:bookmarkEnd w:id="330"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25546,2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2017 жылғы 11 қыркүйектегі № 19/2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2016 жылғы 23 желтоқсандағы № 11/2 шешіміне 8 қосымша      </w:t>
            </w:r>
          </w:p>
        </w:tc>
      </w:tr>
    </w:tbl>
    <w:bookmarkStart w:name="z359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бірыңғай санаттағы мұқтаж азаматтарға әлеуметтік көмек түрлері 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6208"/>
        <w:gridCol w:w="4702"/>
      </w:tblGrid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332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Естелік даталарға және мереке күндеріне бір мәртелі әлеуметтік көмек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6201,6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5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 жағдайының немесе өрт немесе әлеуметтік маңызды аурулар салдарынан қиын өмірлік жағдайдың туындауы жанында әлеуметтік көмек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