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18aa" w14:textId="4771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Солтүстік Қазақстан облысы Мамлют ауданы Мамлютка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2017 жылғы 25 желтоқсандағы № 23/3 шешімі. Солтүстік Қазақстан облысының Әділет департаментінде 2018 жылғы 11 қаңтарда № 4503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1. 2018-2020 жылдарға арналған Солтүстік Қазақстан облысы Мамлют ауданы Мамлютка қаласының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48082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27024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20884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48082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05.10.2018 </w:t>
      </w:r>
      <w:r>
        <w:rPr>
          <w:rFonts w:ascii="Times New Roman"/>
          <w:b w:val="false"/>
          <w:i w:val="false"/>
          <w:color w:val="000000"/>
          <w:sz w:val="28"/>
        </w:rPr>
        <w:t>№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аудандық маңызы бар қаланың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 аумағында тіркелген, жеке тұлғалардың төлем көздеріне салынбайтын, кірістеріне жеке табыстық салық;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аудандық маңызы бар қала аумағында орналасқан, жеке тұлғалардың мүлкіне салық;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аудандық маңызы бар қала аумағында орналасқан, жеке және заңды тұлғалардың елді мекен жерлеріне жер салығы;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 тіркелген, жеке және заңды тұлғалардың көлік құралдарына салық;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(визуалды) жарнаманы жайғастыруға төлем.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маңызы бар қаланың бюджеттік кірістері мына салықтық емес түсімдер есебінен қалыптастырылатыны белгіленсін: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құқық бұзушылықтарға аудандық маңызы бар қала әкімімен салынатын айыппұлдар;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жарналары;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(жергілікті өзін-өзі басқару коммуналдық меншігі) аудандық маңызы бар қаланың коммуналдық меншіктен кірістер;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 бюджетіне басқа да салықтық емес түсімдер.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маңызы бар қаланың бюджеттік кірістері негізгі капиталды сатудан қалыптастырылатыны белгіленсін: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аудандық маңызы бар қала бюджетіне аудандық бюджеттен берілетін бюджеттік субвенциялар 15498 мың теңге сомада ескерілсін. </w:t>
      </w:r>
    </w:p>
    <w:bookmarkEnd w:id="23"/>
    <w:bookmarkStart w:name="z1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2018 жылға "Солтүстік Қазақстан облысы Мамлютка қаласы әкімінің аппараты" коммуналдық мемлекеттік мекемесінің бюджетіне аудандық бюджеттен берілетін нысаналы ағымды трансферттер көлемі 5386 мың теңге сомада ескерілсін.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Мамлют ауданы мәслихатының 05.10.2018 </w:t>
      </w:r>
      <w:r>
        <w:rPr>
          <w:rFonts w:ascii="Times New Roman"/>
          <w:b w:val="false"/>
          <w:i w:val="false"/>
          <w:color w:val="000000"/>
          <w:sz w:val="28"/>
        </w:rPr>
        <w:t>№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Бюджеттік сала қызметкерлеріне жалақыны толық көлемде төлеу қамтамасыз етілсін.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2018 жылғы 1 қаңтардан бастап қолданысқа енгізіледi.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2017 жылғы 25 желтоқсандағы № 23/3 шешіміне 1 -қосымша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Солтүстік Қазақстан облысы Мамлют ауданы Мамлютка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245"/>
        <w:gridCol w:w="33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әкімдігінің 2017 жылғы 25 желтоқсандағы № 23/3 қаулысына 2 қосымша</w:t>
            </w:r>
          </w:p>
        </w:tc>
      </w:tr>
    </w:tbl>
    <w:bookmarkStart w:name="z7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Солтүстік Қазақстан облысы Мамлют ауданы Мамлютка қаласының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927"/>
        <w:gridCol w:w="1741"/>
        <w:gridCol w:w="3396"/>
        <w:gridCol w:w="3995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маңыздағы қала) трансферттер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700"/>
        <w:gridCol w:w="2868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әкімгері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44 021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Қаржылық активтермен операциялық сальдо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қаржылық активтерін сатудан түсімдер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Бюджеттiң жетiспеушiлiгi (артықшылығы)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Бюджеттiң жетiспеушiлiгiн (артықшылықты қолдану) қаржыландыру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әкімдігінің 2017 жылғы 25 желтоқсандағы № 23/3 қаулысына 3 қосымша</w:t>
            </w:r>
          </w:p>
        </w:tc>
      </w:tr>
    </w:tbl>
    <w:bookmarkStart w:name="z11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Солтүстік Қазақстан облысы Мамлют ауданы Мамлютка қаласының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927"/>
        <w:gridCol w:w="1741"/>
        <w:gridCol w:w="3396"/>
        <w:gridCol w:w="3995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маңыздағы қала) трансферттер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700"/>
        <w:gridCol w:w="2868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әкімгері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45 192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2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Қаржылық активтермен операциялық сальдо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қаржылық активтерін сатудан түсімдер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Бюджеттiң жетiспеушiлiгi (артықшылығы)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Бюджеттiң жетiспеушiлiгiн (артықшылықты қолдану) қаржыландыру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