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b2b616" w14:textId="5b2b61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Мамлют ауданы Воскресенов ауылдық округінің Искра ауылында "Союз" шаруа қожалығы аумағында ірі қара малдың инфекциялық ринотрахеит ауруы бойынша шектеу іс-шараларын алып тастау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Мамлют ауданы Воскресенов ауылдық округінің әкімінің 2017 жылғы 6 желтоқсандағы № 13 шешімі. Солтүстік Қазақстан облысының Әділет департаментінде 2017 жылғы 13 желтоқсанда № 4427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"Ветеринария туралы" 2002 жылғы 10 шілдедегі Қазақстан Республикасы Занының 10-1 бабының </w:t>
      </w:r>
      <w:r>
        <w:rPr>
          <w:rFonts w:ascii="Times New Roman"/>
          <w:b w:val="false"/>
          <w:i w:val="false"/>
          <w:color w:val="000000"/>
          <w:sz w:val="28"/>
        </w:rPr>
        <w:t>8)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Мамлют ауданының бас мемлекеттік ветеринариялық-санитариялық инспекторының 2017 жылғы 15 қарашадағы № 13-12/180 ұсынысы негізінде Солтүстік Қазақстан облысы Мамлют ауданы Воскресенов ауылдық округінің әкімі </w:t>
      </w:r>
      <w:r>
        <w:rPr>
          <w:rFonts w:ascii="Times New Roman"/>
          <w:b/>
          <w:i w:val="false"/>
          <w:color w:val="000000"/>
          <w:sz w:val="28"/>
        </w:rPr>
        <w:t>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Солтүстік Қазақстан облысы Мамлют ауданы Воскресенов ауылдық округінің "Союз" шаруа қожалығы аумағында ірі қара малдың инфекциялық ринотрахеит ауруы бойынша шектеу іс-шаралары алып тасталсын.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"Солтүстік Қазақстан облысы Мамлют ауданы Воскресенов ауылдық округінің Искра ауылында "Союз" шаруа қожалығы аумағында ірі қара малдын инфекциялық ринотрахеит ауруы бойынша шектеу іс-шараларын белгілеу туралы" Солтүстік Қазақстан облысы Мамлют ауданы Воскресенов ауылдық округі әкімінің міндетін атқарушының 2017 жылғы 06 қазандағы № 12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нормативтік құқықтық актілерінің эталондық бақылау банкінде 2017 жылғы 17 қазандағы жарияланған, нормативтік құқықтық актілерді мемлекеттік тіркеу Тізілімінде № 4340 болып тіркелген) күші жойылған деп танылсын. 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бақылауды өзіме қалдырамын.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алғаш рет ресми жариялған күнінен кейін он күнтізбелік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Ауылдық округі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Құсайынов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