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8f861" w14:textId="428f8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ауданының мәслихатының 2017 жылғы 4 сәуірдегі № 70 шешімі. Солтүстік Қазақстан облысының Әділет департаментінде 2017 жылғы 18 сәуірде № 4145 болып тіркелді. Күші жойылды - Солтүстік Қазақстан облысы Тайынша ауданы мәслихатының 2021 жылғы 15 қаңтардағы № 7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Тайынша ауданы мәслихатының 15.01.2021 </w:t>
      </w:r>
      <w:r>
        <w:rPr>
          <w:rFonts w:ascii="Times New Roman"/>
          <w:b w:val="false"/>
          <w:i w:val="false"/>
          <w:color w:val="ff0000"/>
          <w:sz w:val="28"/>
        </w:rPr>
        <w:t>№ 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Тайынша ауданының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1. Қоса беріліп отырған Солтүстік Қазақстан облысы Тайынша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Тайынша ауданы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 xml:space="preserve">Тайынша ауданы </w:t>
            </w:r>
            <w:r>
              <w:br/>
            </w:r>
            <w:r>
              <w:rPr>
                <w:rFonts w:ascii="Times New Roman"/>
                <w:b w:val="false"/>
                <w:i/>
                <w:color w:val="000000"/>
                <w:sz w:val="20"/>
              </w:rPr>
              <w:t xml:space="preserve">мәслихатының </w:t>
            </w:r>
            <w:r>
              <w:br/>
            </w:r>
            <w:r>
              <w:rPr>
                <w:rFonts w:ascii="Times New Roman"/>
                <w:b w:val="false"/>
                <w:i/>
                <w:color w:val="000000"/>
                <w:sz w:val="20"/>
              </w:rPr>
              <w:t>ХIIІ 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Қошқарбаев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 xml:space="preserve">Тайынша ауданы </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Шәріпов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"КЕЛІСІЛДІ"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2017 жылғы 04 сәуір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мәслихатының 2017 жылғы 04 сәуірдегі № 70 шешімімен бекітілді</w:t>
            </w:r>
          </w:p>
        </w:tc>
      </w:tr>
    </w:tbl>
    <w:bookmarkStart w:name="z14" w:id="4"/>
    <w:p>
      <w:pPr>
        <w:spacing w:after="0"/>
        <w:ind w:left="0"/>
        <w:jc w:val="left"/>
      </w:pPr>
      <w:r>
        <w:rPr>
          <w:rFonts w:ascii="Times New Roman"/>
          <w:b/>
          <w:i w:val="false"/>
          <w:color w:val="000000"/>
        </w:rPr>
        <w:t xml:space="preserve"> Солтүстік Қазақстан облысы Тайынша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w:t>
      </w:r>
    </w:p>
    <w:bookmarkEnd w:id="4"/>
    <w:bookmarkStart w:name="z15" w:id="5"/>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қағидаларына(нормативтік құқықтық актілерді мемлекеттік тіркеу тізілімінде № 72682 тіркелген) (бұдан әрі – Үлгілік қағидалары) сәйкес әзірленді және өмірлік қиын жағдай туындаған кезде Солтүстік Қазақстан облысы Тайынша ауданының әлеуметтік көмек көрсетудің, оның мөлшерлерін белгілеудің және мұқтаж азаматтарының жекелеген санаттарының тізбесін айқындау тәртібін анықтайды.</w:t>
      </w:r>
    </w:p>
    <w:bookmarkEnd w:id="5"/>
    <w:bookmarkStart w:name="z16" w:id="6"/>
    <w:p>
      <w:pPr>
        <w:spacing w:after="0"/>
        <w:ind w:left="0"/>
        <w:jc w:val="left"/>
      </w:pPr>
      <w:r>
        <w:rPr>
          <w:rFonts w:ascii="Times New Roman"/>
          <w:b/>
          <w:i w:val="false"/>
          <w:color w:val="000000"/>
        </w:rPr>
        <w:t xml:space="preserve"> 1. Жалпы ережелер</w:t>
      </w:r>
    </w:p>
    <w:bookmarkEnd w:id="6"/>
    <w:bookmarkStart w:name="z17"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18"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8"/>
    <w:bookmarkStart w:name="z19" w:id="9"/>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bookmarkEnd w:id="9"/>
    <w:bookmarkStart w:name="z20" w:id="10"/>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10"/>
    <w:bookmarkStart w:name="z21" w:id="11"/>
    <w:p>
      <w:pPr>
        <w:spacing w:after="0"/>
        <w:ind w:left="0"/>
        <w:jc w:val="both"/>
      </w:pPr>
      <w:r>
        <w:rPr>
          <w:rFonts w:ascii="Times New Roman"/>
          <w:b w:val="false"/>
          <w:i w:val="false"/>
          <w:color w:val="000000"/>
          <w:sz w:val="28"/>
        </w:rPr>
        <w:t>
       4) ең төмен күнкөріс деңгейі – облыстағы статистикалық органдар есептейтін мөлшері бойынша ең төмен тұтыну себетінің құнына тең, бір адамға қажетті ең төмен ақшалай кіріс;</w:t>
      </w:r>
    </w:p>
    <w:bookmarkEnd w:id="11"/>
    <w:bookmarkStart w:name="z22" w:id="12"/>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12"/>
    <w:bookmarkStart w:name="z23" w:id="13"/>
    <w:p>
      <w:pPr>
        <w:spacing w:after="0"/>
        <w:ind w:left="0"/>
        <w:jc w:val="both"/>
      </w:pPr>
      <w:r>
        <w:rPr>
          <w:rFonts w:ascii="Times New Roman"/>
          <w:b w:val="false"/>
          <w:i w:val="false"/>
          <w:color w:val="000000"/>
          <w:sz w:val="28"/>
        </w:rPr>
        <w:t xml:space="preserve">
       6) отбасының (азаматтың) жан басына шаққандағы орташа табысы – отбасының жиынтық табысының айына отбасының әрбір мүшесіне келетін үлесі; </w:t>
      </w:r>
    </w:p>
    <w:bookmarkEnd w:id="13"/>
    <w:bookmarkStart w:name="z24" w:id="14"/>
    <w:p>
      <w:pPr>
        <w:spacing w:after="0"/>
        <w:ind w:left="0"/>
        <w:jc w:val="both"/>
      </w:pPr>
      <w:r>
        <w:rPr>
          <w:rFonts w:ascii="Times New Roman"/>
          <w:b w:val="false"/>
          <w:i w:val="false"/>
          <w:color w:val="000000"/>
          <w:sz w:val="28"/>
        </w:rPr>
        <w:t xml:space="preserve">
       7) өмірлік қиын жағдай – азаматтың тыныс-тіршілігін объективті түрде бұзатын, ол оны өз бетінше еңсере алмайтын ахуал; </w:t>
      </w:r>
    </w:p>
    <w:bookmarkEnd w:id="14"/>
    <w:bookmarkStart w:name="z25" w:id="15"/>
    <w:p>
      <w:pPr>
        <w:spacing w:after="0"/>
        <w:ind w:left="0"/>
        <w:jc w:val="both"/>
      </w:pPr>
      <w:r>
        <w:rPr>
          <w:rFonts w:ascii="Times New Roman"/>
          <w:b w:val="false"/>
          <w:i w:val="false"/>
          <w:color w:val="000000"/>
          <w:sz w:val="28"/>
        </w:rPr>
        <w:t>
       8) уәкілетті орган – "Солтүстік Қазақстан облысы Тайынша ауданы әкімдігінің жұмыспен қамту және әлеуметтік бағдарламалар бөлімі" коммуналдық мемлекеттік мекемесі;</w:t>
      </w:r>
    </w:p>
    <w:bookmarkEnd w:id="15"/>
    <w:bookmarkStart w:name="z26" w:id="16"/>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ауылдық округ әкімінің шешімімен құрылатын комиссия;</w:t>
      </w:r>
    </w:p>
    <w:bookmarkEnd w:id="16"/>
    <w:bookmarkStart w:name="z27" w:id="17"/>
    <w:p>
      <w:pPr>
        <w:spacing w:after="0"/>
        <w:ind w:left="0"/>
        <w:jc w:val="both"/>
      </w:pPr>
      <w:r>
        <w:rPr>
          <w:rFonts w:ascii="Times New Roman"/>
          <w:b w:val="false"/>
          <w:i w:val="false"/>
          <w:color w:val="000000"/>
          <w:sz w:val="28"/>
        </w:rPr>
        <w:t xml:space="preserve">
       10) шекті шама – әлеуметтік көмектің бекітілген ең жоғары мөлшері. </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Солтүстік Қазақстан облысы Тайынша ауданы мəслихатының 04.10.2019 </w:t>
      </w:r>
      <w:r>
        <w:rPr>
          <w:rFonts w:ascii="Times New Roman"/>
          <w:b w:val="false"/>
          <w:i w:val="false"/>
          <w:color w:val="000000"/>
          <w:sz w:val="28"/>
        </w:rPr>
        <w:t>№ 283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8" w:id="18"/>
    <w:p>
      <w:pPr>
        <w:spacing w:after="0"/>
        <w:ind w:left="0"/>
        <w:jc w:val="both"/>
      </w:pPr>
      <w:r>
        <w:rPr>
          <w:rFonts w:ascii="Times New Roman"/>
          <w:b w:val="false"/>
          <w:i w:val="false"/>
          <w:color w:val="000000"/>
          <w:sz w:val="28"/>
        </w:rPr>
        <w:t>
       3. Осы Қағидалар Солтүстік Қазақстан облысы Тайынша ауданының аумағында тұратын тұлғаларға таратылады.</w:t>
      </w:r>
    </w:p>
    <w:bookmarkEnd w:id="18"/>
    <w:bookmarkStart w:name="z29" w:id="19"/>
    <w:p>
      <w:pPr>
        <w:spacing w:after="0"/>
        <w:ind w:left="0"/>
        <w:jc w:val="both"/>
      </w:pPr>
      <w:r>
        <w:rPr>
          <w:rFonts w:ascii="Times New Roman"/>
          <w:b w:val="false"/>
          <w:i w:val="false"/>
          <w:color w:val="000000"/>
          <w:sz w:val="28"/>
        </w:rPr>
        <w:t>
       4. Осы Қағидалардың мақсаттары үшін әлеуметтік көмек ретінде, "Солтүстік Қазақстан облысы Тайынша ауданы әкімдігінің жұмыспен қамту және әлеуметтік бағдарламалар бөлімі" коммуналдық мемлекеттік мекемесі арқылы Солтүстік Қазақстан облысы Тайынша ауданының әкімдігімен берілетін,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нысанда көрсететін көмек түсініледі.</w:t>
      </w:r>
    </w:p>
    <w:bookmarkEnd w:id="19"/>
    <w:bookmarkStart w:name="z30" w:id="20"/>
    <w:p>
      <w:pPr>
        <w:spacing w:after="0"/>
        <w:ind w:left="0"/>
        <w:jc w:val="both"/>
      </w:pPr>
      <w:r>
        <w:rPr>
          <w:rFonts w:ascii="Times New Roman"/>
          <w:b w:val="false"/>
          <w:i w:val="false"/>
          <w:color w:val="000000"/>
          <w:sz w:val="28"/>
        </w:rPr>
        <w:t xml:space="preserve">
       5.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Республикасының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Республикасының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 </w:t>
      </w:r>
    </w:p>
    <w:bookmarkEnd w:id="20"/>
    <w:bookmarkStart w:name="z31" w:id="2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Әлеуметтік көмек көрсету үшін атаулы күндер мен мереке күндерінің тізбесі, сондай-ақ әлеуметтік көмек көрсетудің еселігі мен мөлшері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белгіленеді.</w:t>
      </w:r>
    </w:p>
    <w:bookmarkEnd w:id="21"/>
    <w:p>
      <w:pPr>
        <w:spacing w:after="0"/>
        <w:ind w:left="0"/>
        <w:jc w:val="both"/>
      </w:pPr>
      <w:r>
        <w:rPr>
          <w:rFonts w:ascii="Times New Roman"/>
          <w:b w:val="false"/>
          <w:i w:val="false"/>
          <w:color w:val="000000"/>
          <w:sz w:val="28"/>
        </w:rPr>
        <w:t>
      Атаулы күндер мен мереке күндеріне әлеуметтік көмектің мөлшері Солтүстік Қазақстан облысы әкімдігінің келісімі бойынша бірыңғай мөлшерде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Солтүстік Қазақстан облысы Тайынша ауданы мəслихатының 04.10.2019 </w:t>
      </w:r>
      <w:r>
        <w:rPr>
          <w:rFonts w:ascii="Times New Roman"/>
          <w:b w:val="false"/>
          <w:i w:val="false"/>
          <w:color w:val="000000"/>
          <w:sz w:val="28"/>
        </w:rPr>
        <w:t>№ 283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5" w:id="22"/>
    <w:p>
      <w:pPr>
        <w:spacing w:after="0"/>
        <w:ind w:left="0"/>
        <w:jc w:val="both"/>
      </w:pPr>
      <w:r>
        <w:rPr>
          <w:rFonts w:ascii="Times New Roman"/>
          <w:b w:val="false"/>
          <w:i w:val="false"/>
          <w:color w:val="000000"/>
          <w:sz w:val="28"/>
        </w:rPr>
        <w:t>
       7. Учаскелік және арнайы комиссия өз қызметтерін аудан әкімдігімен бекітілетін ережелердің негізінде жүзеге асырады.</w:t>
      </w:r>
    </w:p>
    <w:bookmarkEnd w:id="22"/>
    <w:bookmarkStart w:name="z36" w:id="23"/>
    <w:p>
      <w:pPr>
        <w:spacing w:after="0"/>
        <w:ind w:left="0"/>
        <w:jc w:val="left"/>
      </w:pPr>
      <w:r>
        <w:rPr>
          <w:rFonts w:ascii="Times New Roman"/>
          <w:b/>
          <w:i w:val="false"/>
          <w:color w:val="000000"/>
        </w:rPr>
        <w:t xml:space="preserve"> 2. Әлеуметтік көмек алушылар санатының тізбесін айқындау және әлеуметтік көмек мөлшерлерін белгілеу тәртібі</w:t>
      </w:r>
    </w:p>
    <w:bookmarkEnd w:id="23"/>
    <w:bookmarkStart w:name="z37" w:id="24"/>
    <w:p>
      <w:pPr>
        <w:spacing w:after="0"/>
        <w:ind w:left="0"/>
        <w:jc w:val="both"/>
      </w:pPr>
      <w:r>
        <w:rPr>
          <w:rFonts w:ascii="Times New Roman"/>
          <w:b w:val="false"/>
          <w:i w:val="false"/>
          <w:color w:val="000000"/>
          <w:sz w:val="28"/>
        </w:rPr>
        <w:t>
      8. Алушылар санатының тізбесін, әлеуметтік көмектің шекті мөлшерлерін, табиғи зілзаланың немесе өрттің салдарынан өмірлік қиын жағдай туындаған кезде әлеуметтік көмекке өтініш білдіру мерзімдерін ауданның жергілікті атқарушы органы белгілейді және жергілікті өкілді органның шешімімен бекітіледі.</w:t>
      </w:r>
    </w:p>
    <w:bookmarkEnd w:id="24"/>
    <w:bookmarkStart w:name="z38" w:id="25"/>
    <w:p>
      <w:pPr>
        <w:spacing w:after="0"/>
        <w:ind w:left="0"/>
        <w:jc w:val="both"/>
      </w:pPr>
      <w:r>
        <w:rPr>
          <w:rFonts w:ascii="Times New Roman"/>
          <w:b w:val="false"/>
          <w:i w:val="false"/>
          <w:color w:val="000000"/>
          <w:sz w:val="28"/>
        </w:rPr>
        <w:t xml:space="preserve">
       9. Өмірлік қиын жағдай туындаған кезде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бекітіледі.</w:t>
      </w:r>
    </w:p>
    <w:bookmarkEnd w:id="25"/>
    <w:bookmarkStart w:name="z39" w:id="26"/>
    <w:p>
      <w:pPr>
        <w:spacing w:after="0"/>
        <w:ind w:left="0"/>
        <w:jc w:val="both"/>
      </w:pPr>
      <w:r>
        <w:rPr>
          <w:rFonts w:ascii="Times New Roman"/>
          <w:b w:val="false"/>
          <w:i w:val="false"/>
          <w:color w:val="000000"/>
          <w:sz w:val="28"/>
        </w:rPr>
        <w:t>
       Арнайы комиссия әлеуметтік көмек көрсету қажеттілігі туралы қорытынды шығарған кезде азаматтарды мұқтаждар санатына жатқызу үшін негіздемелер тізбесін басшылыққа алады.</w:t>
      </w:r>
    </w:p>
    <w:bookmarkEnd w:id="26"/>
    <w:bookmarkStart w:name="z40" w:id="27"/>
    <w:p>
      <w:pPr>
        <w:spacing w:after="0"/>
        <w:ind w:left="0"/>
        <w:jc w:val="both"/>
      </w:pPr>
      <w:r>
        <w:rPr>
          <w:rFonts w:ascii="Times New Roman"/>
          <w:b w:val="false"/>
          <w:i w:val="false"/>
          <w:color w:val="000000"/>
          <w:sz w:val="28"/>
        </w:rPr>
        <w:t>
       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27"/>
    <w:bookmarkStart w:name="z41" w:id="28"/>
    <w:p>
      <w:pPr>
        <w:spacing w:after="0"/>
        <w:ind w:left="0"/>
        <w:jc w:val="both"/>
      </w:pPr>
      <w:r>
        <w:rPr>
          <w:rFonts w:ascii="Times New Roman"/>
          <w:b w:val="false"/>
          <w:i w:val="false"/>
          <w:color w:val="000000"/>
          <w:sz w:val="28"/>
        </w:rPr>
        <w:t>
       11. Әлеуметтік көмек азаматтарға осы Қағидаларға 2-қосымшаның 1) – 13) тармақшаларында көрсетілген негіздемелер бойынша адамның (отбасының) ең төменгі күнкөріс деңгейі мөлшерінің бір еселік шегінен аспайтын жан басына шаққандағы орташа табысын ескере отыра, 5 (бес) айлық есептік көрсеткіш мөлшерінде жылына бір рет көрсетіледі.</w:t>
      </w:r>
    </w:p>
    <w:bookmarkEnd w:id="28"/>
    <w:bookmarkStart w:name="z42" w:id="29"/>
    <w:p>
      <w:pPr>
        <w:spacing w:after="0"/>
        <w:ind w:left="0"/>
        <w:jc w:val="both"/>
      </w:pPr>
      <w:r>
        <w:rPr>
          <w:rFonts w:ascii="Times New Roman"/>
          <w:b w:val="false"/>
          <w:i w:val="false"/>
          <w:color w:val="000000"/>
          <w:sz w:val="28"/>
        </w:rPr>
        <w:t>
       12. Әлеуметтік көмек азаматтарға (отбасына) осы Қағидаларға 2-қосымшаның 14) тармақшасында көрсетілген негіздеме бойынша адамның (отбасының) ең төменгі күнкөріс деңгейі мөлшерінің бір еселік шегінен аспайтын жан басына шаққандағы орташа табысын ескере отыра, 60 (алпыс) ең төменгі есептік көрсеткіш мөлшерінде жылына бір рет көрсетіледі.</w:t>
      </w:r>
    </w:p>
    <w:bookmarkEnd w:id="29"/>
    <w:bookmarkStart w:name="z43" w:id="30"/>
    <w:p>
      <w:pPr>
        <w:spacing w:after="0"/>
        <w:ind w:left="0"/>
        <w:jc w:val="both"/>
      </w:pPr>
      <w:r>
        <w:rPr>
          <w:rFonts w:ascii="Times New Roman"/>
          <w:b w:val="false"/>
          <w:i w:val="false"/>
          <w:color w:val="000000"/>
          <w:sz w:val="28"/>
        </w:rPr>
        <w:t xml:space="preserve">
      13. Әлеуметтік көмек осы Қағидаларға 2-қосымшаның 15) тармақшасында көрсетілген негіздеме бойынша кірістер есебінсіз, кезектілік ретімен ұсынылған шот-фактураға сәйкес тіс протездеу құны мөлшерінде (бағалы металлдар мен металл керамикадан, металл акрилден жасалған протездерден басқа) 3 (үш) жылда бір рет көрсетіледі. </w:t>
      </w:r>
    </w:p>
    <w:bookmarkEnd w:id="30"/>
    <w:bookmarkStart w:name="z44" w:id="31"/>
    <w:p>
      <w:pPr>
        <w:spacing w:after="0"/>
        <w:ind w:left="0"/>
        <w:jc w:val="both"/>
      </w:pPr>
      <w:r>
        <w:rPr>
          <w:rFonts w:ascii="Times New Roman"/>
          <w:b w:val="false"/>
          <w:i w:val="false"/>
          <w:color w:val="000000"/>
          <w:sz w:val="28"/>
        </w:rPr>
        <w:t xml:space="preserve">
       14. Әлеуметтік көмек осы Қағидаларға 2-қосымшаның 16) тармақшасында көрсетілген негіздеме бойынша кірістер есебінсіз, кезектілік ретімен санаторлық-курорттық емделу құны мөлшерінде, жылына бір рет көрсетіледі. </w:t>
      </w:r>
    </w:p>
    <w:bookmarkEnd w:id="31"/>
    <w:bookmarkStart w:name="z45" w:id="32"/>
    <w:p>
      <w:pPr>
        <w:spacing w:after="0"/>
        <w:ind w:left="0"/>
        <w:jc w:val="both"/>
      </w:pPr>
      <w:r>
        <w:rPr>
          <w:rFonts w:ascii="Times New Roman"/>
          <w:b w:val="false"/>
          <w:i w:val="false"/>
          <w:color w:val="000000"/>
          <w:sz w:val="28"/>
        </w:rPr>
        <w:t xml:space="preserve">
       15. Әлеуметтік көмек осы Қағидаларға 2-қосымшаның 17) тармақшасында көрсетілген негіздеме бойынша кірістер есебінсіз, 2 (екі) айлық есептік көрсеткіш мөлшерінде ай сайын көрсетіледі. </w:t>
      </w:r>
    </w:p>
    <w:bookmarkEnd w:id="32"/>
    <w:bookmarkStart w:name="z46" w:id="33"/>
    <w:p>
      <w:pPr>
        <w:spacing w:after="0"/>
        <w:ind w:left="0"/>
        <w:jc w:val="both"/>
      </w:pPr>
      <w:r>
        <w:rPr>
          <w:rFonts w:ascii="Times New Roman"/>
          <w:b w:val="false"/>
          <w:i w:val="false"/>
          <w:color w:val="000000"/>
          <w:sz w:val="28"/>
        </w:rPr>
        <w:t xml:space="preserve">
       Әлеуметтік көмек көрсетілген тұлғаларға көрсетіледі, егер олар толық мемлекеттік қамтамасыз етуде болмаса. </w:t>
      </w:r>
    </w:p>
    <w:bookmarkEnd w:id="33"/>
    <w:bookmarkStart w:name="z47" w:id="34"/>
    <w:p>
      <w:pPr>
        <w:spacing w:after="0"/>
        <w:ind w:left="0"/>
        <w:jc w:val="both"/>
      </w:pPr>
      <w:r>
        <w:rPr>
          <w:rFonts w:ascii="Times New Roman"/>
          <w:b w:val="false"/>
          <w:i w:val="false"/>
          <w:color w:val="000000"/>
          <w:sz w:val="28"/>
        </w:rPr>
        <w:t>
      16. Әлеуметтік көмек осы Қағидаларға 2-қосымшаның 18) тармақшасында көрсетілген негіздеме бойынша кірістер есебінсіз, 5 (бес) айлық есептік көрсеткіш мөлшерінде жылына бір рет көрсетіледі.</w:t>
      </w:r>
    </w:p>
    <w:bookmarkEnd w:id="34"/>
    <w:bookmarkStart w:name="z48" w:id="35"/>
    <w:p>
      <w:pPr>
        <w:spacing w:after="0"/>
        <w:ind w:left="0"/>
        <w:jc w:val="both"/>
      </w:pPr>
      <w:r>
        <w:rPr>
          <w:rFonts w:ascii="Times New Roman"/>
          <w:b w:val="false"/>
          <w:i w:val="false"/>
          <w:color w:val="000000"/>
          <w:sz w:val="28"/>
        </w:rPr>
        <w:t>
      17. Әлеуметтік көмек осы Қағидаларға 2-қосымшаның 19) тармақшасында көрсетілген көмек Қазақстан Республикасының аумағында жөнелту станциясынан ауруханаға жатқызылатын жерге дейін және кері қарай теміржол (плацкарт вагон), автомобиль жолаушылар көлігімен (таксиден басқа) жөнелту станциясынан бастап емделу орнына дейін және кейін қайту кірістер есебінсіз, кезек тәртібімен, жол жүру құны көлемінде жылына бір рет ұсынылады.</w:t>
      </w:r>
    </w:p>
    <w:bookmarkEnd w:id="35"/>
    <w:bookmarkStart w:name="z49" w:id="36"/>
    <w:p>
      <w:pPr>
        <w:spacing w:after="0"/>
        <w:ind w:left="0"/>
        <w:jc w:val="both"/>
      </w:pPr>
      <w:r>
        <w:rPr>
          <w:rFonts w:ascii="Times New Roman"/>
          <w:b w:val="false"/>
          <w:i w:val="false"/>
          <w:color w:val="000000"/>
          <w:sz w:val="28"/>
        </w:rPr>
        <w:t>
      18. Әлеуметтік көмек осы Қағидаларға 2-қосымшаның 20) тармақшасында көрсетілген негіздеме бойынша ең төменгі күнкөріс деңгейі мөлшерінің жан басына шаққандағы орташа табысын ескере отыра, 160 (жүз алпыс) айлық есептік көрсеткіш мөлшерінде оқу жылының басында көрсетіледі.</w:t>
      </w:r>
    </w:p>
    <w:bookmarkEnd w:id="36"/>
    <w:bookmarkStart w:name="z50" w:id="37"/>
    <w:p>
      <w:pPr>
        <w:spacing w:after="0"/>
        <w:ind w:left="0"/>
        <w:jc w:val="left"/>
      </w:pPr>
      <w:r>
        <w:rPr>
          <w:rFonts w:ascii="Times New Roman"/>
          <w:b/>
          <w:i w:val="false"/>
          <w:color w:val="000000"/>
        </w:rPr>
        <w:t xml:space="preserve"> 3. Әлеуметтік көмек көрсету тәртібі</w:t>
      </w:r>
    </w:p>
    <w:bookmarkEnd w:id="37"/>
    <w:bookmarkStart w:name="z51" w:id="38"/>
    <w:p>
      <w:pPr>
        <w:spacing w:after="0"/>
        <w:ind w:left="0"/>
        <w:jc w:val="both"/>
      </w:pPr>
      <w:r>
        <w:rPr>
          <w:rFonts w:ascii="Times New Roman"/>
          <w:b w:val="false"/>
          <w:i w:val="false"/>
          <w:color w:val="000000"/>
          <w:sz w:val="28"/>
        </w:rPr>
        <w:t>
      19. Атаулы күндер мен мереке күндеріне әлеуметтік көмек алушылардан өтініштер талап етілмей уәкілетті ұйымның не өзге де ұйымдардың ұсынымы бойынша Солтүстік Қазақстан облысы Тайынша ауданының әкімдігімен бекітілетін тізім бойынша көрсетіледі.</w:t>
      </w:r>
    </w:p>
    <w:bookmarkEnd w:id="38"/>
    <w:bookmarkStart w:name="z52" w:id="39"/>
    <w:p>
      <w:pPr>
        <w:spacing w:after="0"/>
        <w:ind w:left="0"/>
        <w:jc w:val="both"/>
      </w:pPr>
      <w:r>
        <w:rPr>
          <w:rFonts w:ascii="Times New Roman"/>
          <w:b w:val="false"/>
          <w:i w:val="false"/>
          <w:color w:val="000000"/>
          <w:sz w:val="28"/>
        </w:rPr>
        <w:t xml:space="preserve">
       20.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округтің әкіміне өтінішке қоса мынадай құжаттарды: </w:t>
      </w:r>
    </w:p>
    <w:bookmarkEnd w:id="39"/>
    <w:bookmarkStart w:name="z53" w:id="40"/>
    <w:p>
      <w:pPr>
        <w:spacing w:after="0"/>
        <w:ind w:left="0"/>
        <w:jc w:val="both"/>
      </w:pPr>
      <w:r>
        <w:rPr>
          <w:rFonts w:ascii="Times New Roman"/>
          <w:b w:val="false"/>
          <w:i w:val="false"/>
          <w:color w:val="000000"/>
          <w:sz w:val="28"/>
        </w:rPr>
        <w:t>
       1) жеке басын куәландыратын құжатты;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2) алып тасталды - Солтүстік Қазақстан облысы Тайынша ауданы мəслихатының 18.03.2020 </w:t>
      </w:r>
      <w:r>
        <w:rPr>
          <w:rFonts w:ascii="Times New Roman"/>
          <w:b w:val="false"/>
          <w:i w:val="false"/>
          <w:color w:val="000000"/>
          <w:sz w:val="28"/>
        </w:rPr>
        <w:t>№ 336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5" w:id="41"/>
    <w:p>
      <w:pPr>
        <w:spacing w:after="0"/>
        <w:ind w:left="0"/>
        <w:jc w:val="both"/>
      </w:pPr>
      <w:r>
        <w:rPr>
          <w:rFonts w:ascii="Times New Roman"/>
          <w:b w:val="false"/>
          <w:i w:val="false"/>
          <w:color w:val="000000"/>
          <w:sz w:val="28"/>
        </w:rPr>
        <w:t>
       3) Үлгілік қағидаларының 1-қосымшасына сәйкес адамның (отбасының) құрамы туралы мәліметтерді;</w:t>
      </w:r>
    </w:p>
    <w:bookmarkEnd w:id="41"/>
    <w:bookmarkStart w:name="z56" w:id="42"/>
    <w:p>
      <w:pPr>
        <w:spacing w:after="0"/>
        <w:ind w:left="0"/>
        <w:jc w:val="both"/>
      </w:pPr>
      <w:r>
        <w:rPr>
          <w:rFonts w:ascii="Times New Roman"/>
          <w:b w:val="false"/>
          <w:i w:val="false"/>
          <w:color w:val="000000"/>
          <w:sz w:val="28"/>
        </w:rPr>
        <w:t>
       4) адамның (отбасы мүшелерінің) табыстары туралы мәліметтерді;</w:t>
      </w:r>
    </w:p>
    <w:bookmarkEnd w:id="42"/>
    <w:bookmarkStart w:name="z57" w:id="43"/>
    <w:p>
      <w:pPr>
        <w:spacing w:after="0"/>
        <w:ind w:left="0"/>
        <w:jc w:val="both"/>
      </w:pPr>
      <w:r>
        <w:rPr>
          <w:rFonts w:ascii="Times New Roman"/>
          <w:b w:val="false"/>
          <w:i w:val="false"/>
          <w:color w:val="000000"/>
          <w:sz w:val="28"/>
        </w:rPr>
        <w:t xml:space="preserve">
       5) өмірлік қиын жағдайдың туындағанын растайтын актіні және/немесе құжатты ұсынады. </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Солтүстік Қазақстан облысы Тайынша ауданы мəслихатының 18.03.2020 </w:t>
      </w:r>
      <w:r>
        <w:rPr>
          <w:rFonts w:ascii="Times New Roman"/>
          <w:b w:val="false"/>
          <w:i w:val="false"/>
          <w:color w:val="000000"/>
          <w:sz w:val="28"/>
        </w:rPr>
        <w:t>№ 336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8" w:id="44"/>
    <w:p>
      <w:pPr>
        <w:spacing w:after="0"/>
        <w:ind w:left="0"/>
        <w:jc w:val="both"/>
      </w:pPr>
      <w:r>
        <w:rPr>
          <w:rFonts w:ascii="Times New Roman"/>
          <w:b w:val="false"/>
          <w:i w:val="false"/>
          <w:color w:val="000000"/>
          <w:sz w:val="28"/>
        </w:rPr>
        <w:t>
       21.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44"/>
    <w:bookmarkStart w:name="z59" w:id="45"/>
    <w:p>
      <w:pPr>
        <w:spacing w:after="0"/>
        <w:ind w:left="0"/>
        <w:jc w:val="both"/>
      </w:pPr>
      <w:r>
        <w:rPr>
          <w:rFonts w:ascii="Times New Roman"/>
          <w:b w:val="false"/>
          <w:i w:val="false"/>
          <w:color w:val="000000"/>
          <w:sz w:val="28"/>
        </w:rPr>
        <w:t>
       22.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матиериалдық жағдайына тексеру жүргізу үшін учаскелік комиссияға жібереді.</w:t>
      </w:r>
    </w:p>
    <w:bookmarkEnd w:id="45"/>
    <w:bookmarkStart w:name="z60" w:id="46"/>
    <w:p>
      <w:pPr>
        <w:spacing w:after="0"/>
        <w:ind w:left="0"/>
        <w:jc w:val="both"/>
      </w:pPr>
      <w:r>
        <w:rPr>
          <w:rFonts w:ascii="Times New Roman"/>
          <w:b w:val="false"/>
          <w:i w:val="false"/>
          <w:color w:val="000000"/>
          <w:sz w:val="28"/>
        </w:rPr>
        <w:t xml:space="preserve">
       23. Учаскелік комиссия құжаттарды алған күннен бастап екі жұмыс күні ішінде өтініш берушіге тексеру жүргізеді, оның нәтижелері бойынша Үлгілік қағидаларының 2, 3-қосымшаларына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ауылдық округ әкіміне жібереді. </w:t>
      </w:r>
    </w:p>
    <w:bookmarkEnd w:id="46"/>
    <w:bookmarkStart w:name="z61" w:id="47"/>
    <w:p>
      <w:pPr>
        <w:spacing w:after="0"/>
        <w:ind w:left="0"/>
        <w:jc w:val="both"/>
      </w:pPr>
      <w:r>
        <w:rPr>
          <w:rFonts w:ascii="Times New Roman"/>
          <w:b w:val="false"/>
          <w:i w:val="false"/>
          <w:color w:val="000000"/>
          <w:sz w:val="28"/>
        </w:rPr>
        <w:t xml:space="preserve">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 </w:t>
      </w:r>
    </w:p>
    <w:bookmarkEnd w:id="47"/>
    <w:bookmarkStart w:name="z62" w:id="48"/>
    <w:p>
      <w:pPr>
        <w:spacing w:after="0"/>
        <w:ind w:left="0"/>
        <w:jc w:val="both"/>
      </w:pPr>
      <w:r>
        <w:rPr>
          <w:rFonts w:ascii="Times New Roman"/>
          <w:b w:val="false"/>
          <w:i w:val="false"/>
          <w:color w:val="000000"/>
          <w:sz w:val="28"/>
        </w:rPr>
        <w:t xml:space="preserve">
       24. Әлеуметтік көмек көрсету үшін құжаттар жетіспеген жағдайда уәкілетті орган әлеуметтік көмек көрсетуге ұсынылған құжаттарды қарауға қажетті мәліметтерді тиісті органдардан сұратады. </w:t>
      </w:r>
    </w:p>
    <w:bookmarkEnd w:id="48"/>
    <w:bookmarkStart w:name="z63" w:id="49"/>
    <w:p>
      <w:pPr>
        <w:spacing w:after="0"/>
        <w:ind w:left="0"/>
        <w:jc w:val="both"/>
      </w:pPr>
      <w:r>
        <w:rPr>
          <w:rFonts w:ascii="Times New Roman"/>
          <w:b w:val="false"/>
          <w:i w:val="false"/>
          <w:color w:val="000000"/>
          <w:sz w:val="28"/>
        </w:rPr>
        <w:t>
       25.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49"/>
    <w:bookmarkStart w:name="z64" w:id="50"/>
    <w:p>
      <w:pPr>
        <w:spacing w:after="0"/>
        <w:ind w:left="0"/>
        <w:jc w:val="both"/>
      </w:pPr>
      <w:r>
        <w:rPr>
          <w:rFonts w:ascii="Times New Roman"/>
          <w:b w:val="false"/>
          <w:i w:val="false"/>
          <w:color w:val="000000"/>
          <w:sz w:val="28"/>
        </w:rPr>
        <w:t>
       26.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қарастыруына ұсынады.</w:t>
      </w:r>
    </w:p>
    <w:bookmarkEnd w:id="50"/>
    <w:bookmarkStart w:name="z65" w:id="51"/>
    <w:p>
      <w:pPr>
        <w:spacing w:after="0"/>
        <w:ind w:left="0"/>
        <w:jc w:val="both"/>
      </w:pPr>
      <w:r>
        <w:rPr>
          <w:rFonts w:ascii="Times New Roman"/>
          <w:b w:val="false"/>
          <w:i w:val="false"/>
          <w:color w:val="000000"/>
          <w:sz w:val="28"/>
        </w:rPr>
        <w:t>
       27.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51"/>
    <w:bookmarkStart w:name="z66" w:id="52"/>
    <w:p>
      <w:pPr>
        <w:spacing w:after="0"/>
        <w:ind w:left="0"/>
        <w:jc w:val="both"/>
      </w:pPr>
      <w:r>
        <w:rPr>
          <w:rFonts w:ascii="Times New Roman"/>
          <w:b w:val="false"/>
          <w:i w:val="false"/>
          <w:color w:val="000000"/>
          <w:sz w:val="28"/>
        </w:rPr>
        <w:t>
       28.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52"/>
    <w:bookmarkStart w:name="z67" w:id="53"/>
    <w:p>
      <w:pPr>
        <w:spacing w:after="0"/>
        <w:ind w:left="0"/>
        <w:jc w:val="both"/>
      </w:pPr>
      <w:r>
        <w:rPr>
          <w:rFonts w:ascii="Times New Roman"/>
          <w:b w:val="false"/>
          <w:i w:val="false"/>
          <w:color w:val="000000"/>
          <w:sz w:val="28"/>
        </w:rPr>
        <w:t>
       Осы Қағидалардың 22 және 23-тармақтарында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53"/>
    <w:bookmarkStart w:name="z68" w:id="54"/>
    <w:p>
      <w:pPr>
        <w:spacing w:after="0"/>
        <w:ind w:left="0"/>
        <w:jc w:val="both"/>
      </w:pPr>
      <w:r>
        <w:rPr>
          <w:rFonts w:ascii="Times New Roman"/>
          <w:b w:val="false"/>
          <w:i w:val="false"/>
          <w:color w:val="000000"/>
          <w:sz w:val="28"/>
        </w:rPr>
        <w:t>
       29.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54"/>
    <w:bookmarkStart w:name="z69" w:id="55"/>
    <w:p>
      <w:pPr>
        <w:spacing w:after="0"/>
        <w:ind w:left="0"/>
        <w:jc w:val="both"/>
      </w:pPr>
      <w:r>
        <w:rPr>
          <w:rFonts w:ascii="Times New Roman"/>
          <w:b w:val="false"/>
          <w:i w:val="false"/>
          <w:color w:val="000000"/>
          <w:sz w:val="28"/>
        </w:rPr>
        <w:t>
       30. Әлеуметтік көмек өмірлік қиын жағдай туындаған күннен бастап алты айдан кешіктірмей ұсынылады.</w:t>
      </w:r>
    </w:p>
    <w:bookmarkEnd w:id="55"/>
    <w:bookmarkStart w:name="z70" w:id="56"/>
    <w:p>
      <w:pPr>
        <w:spacing w:after="0"/>
        <w:ind w:left="0"/>
        <w:jc w:val="both"/>
      </w:pPr>
      <w:r>
        <w:rPr>
          <w:rFonts w:ascii="Times New Roman"/>
          <w:b w:val="false"/>
          <w:i w:val="false"/>
          <w:color w:val="000000"/>
          <w:sz w:val="28"/>
        </w:rPr>
        <w:t>
       31. Әлеуметтік көмек көрсетуден бас тарту:</w:t>
      </w:r>
    </w:p>
    <w:bookmarkEnd w:id="56"/>
    <w:bookmarkStart w:name="z71" w:id="57"/>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57"/>
    <w:bookmarkStart w:name="z72" w:id="58"/>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58"/>
    <w:bookmarkStart w:name="z73" w:id="59"/>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шектен артқан жағдайларда жүзеге асырылады.</w:t>
      </w:r>
    </w:p>
    <w:bookmarkEnd w:id="59"/>
    <w:bookmarkStart w:name="z74" w:id="60"/>
    <w:p>
      <w:pPr>
        <w:spacing w:after="0"/>
        <w:ind w:left="0"/>
        <w:jc w:val="both"/>
      </w:pPr>
      <w:r>
        <w:rPr>
          <w:rFonts w:ascii="Times New Roman"/>
          <w:b w:val="false"/>
          <w:i w:val="false"/>
          <w:color w:val="000000"/>
          <w:sz w:val="28"/>
        </w:rPr>
        <w:t>
       32. Әлеуметтік көмек ұсынуға шығыстарды қаржыландыру ауданның бюджетінде көзделген ағымдағы қаржы жылына арналған қаражат шегінде жүзеге асырылады.</w:t>
      </w:r>
    </w:p>
    <w:bookmarkEnd w:id="60"/>
    <w:bookmarkStart w:name="z75" w:id="61"/>
    <w:p>
      <w:pPr>
        <w:spacing w:after="0"/>
        <w:ind w:left="0"/>
        <w:jc w:val="both"/>
      </w:pPr>
      <w:r>
        <w:rPr>
          <w:rFonts w:ascii="Times New Roman"/>
          <w:b w:val="false"/>
          <w:i w:val="false"/>
          <w:color w:val="000000"/>
          <w:sz w:val="28"/>
        </w:rPr>
        <w:t>
       Әлеуметтік көмек төлемі екінші деңгейдегі банктер арқылы өтініш берушілердің дербес шоттарына сомаларды уәкілетті органымен аударуы жолымен жүзеге асырылады.</w:t>
      </w:r>
    </w:p>
    <w:bookmarkEnd w:id="61"/>
    <w:bookmarkStart w:name="z76" w:id="62"/>
    <w:p>
      <w:pPr>
        <w:spacing w:after="0"/>
        <w:ind w:left="0"/>
        <w:jc w:val="left"/>
      </w:pPr>
      <w:r>
        <w:rPr>
          <w:rFonts w:ascii="Times New Roman"/>
          <w:b/>
          <w:i w:val="false"/>
          <w:color w:val="000000"/>
        </w:rPr>
        <w:t xml:space="preserve"> 4. Көрсетілетін әлеуметтік көмектін тоқтатылуы және қайтарылуы үшін негіздемелер</w:t>
      </w:r>
    </w:p>
    <w:bookmarkEnd w:id="62"/>
    <w:bookmarkStart w:name="z77" w:id="63"/>
    <w:p>
      <w:pPr>
        <w:spacing w:after="0"/>
        <w:ind w:left="0"/>
        <w:jc w:val="both"/>
      </w:pPr>
      <w:r>
        <w:rPr>
          <w:rFonts w:ascii="Times New Roman"/>
          <w:b w:val="false"/>
          <w:i w:val="false"/>
          <w:color w:val="000000"/>
          <w:sz w:val="28"/>
        </w:rPr>
        <w:t xml:space="preserve">
      33. Әлеуметтік көмек: </w:t>
      </w:r>
    </w:p>
    <w:bookmarkEnd w:id="63"/>
    <w:bookmarkStart w:name="z78" w:id="64"/>
    <w:p>
      <w:pPr>
        <w:spacing w:after="0"/>
        <w:ind w:left="0"/>
        <w:jc w:val="both"/>
      </w:pPr>
      <w:r>
        <w:rPr>
          <w:rFonts w:ascii="Times New Roman"/>
          <w:b w:val="false"/>
          <w:i w:val="false"/>
          <w:color w:val="000000"/>
          <w:sz w:val="28"/>
        </w:rPr>
        <w:t>
       1) алушы қайтыс болған;</w:t>
      </w:r>
    </w:p>
    <w:bookmarkEnd w:id="64"/>
    <w:bookmarkStart w:name="z79" w:id="65"/>
    <w:p>
      <w:pPr>
        <w:spacing w:after="0"/>
        <w:ind w:left="0"/>
        <w:jc w:val="both"/>
      </w:pPr>
      <w:r>
        <w:rPr>
          <w:rFonts w:ascii="Times New Roman"/>
          <w:b w:val="false"/>
          <w:i w:val="false"/>
          <w:color w:val="000000"/>
          <w:sz w:val="28"/>
        </w:rPr>
        <w:t>
       2) алушы Тайынша ауданының шегінен тыс жерлерге тұрақты тұруға кеткен;</w:t>
      </w:r>
    </w:p>
    <w:bookmarkEnd w:id="65"/>
    <w:bookmarkStart w:name="z80" w:id="66"/>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66"/>
    <w:bookmarkStart w:name="z81" w:id="67"/>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67"/>
    <w:bookmarkStart w:name="z82" w:id="68"/>
    <w:p>
      <w:pPr>
        <w:spacing w:after="0"/>
        <w:ind w:left="0"/>
        <w:jc w:val="both"/>
      </w:pPr>
      <w:r>
        <w:rPr>
          <w:rFonts w:ascii="Times New Roman"/>
          <w:b w:val="false"/>
          <w:i w:val="false"/>
          <w:color w:val="000000"/>
          <w:sz w:val="28"/>
        </w:rPr>
        <w:t xml:space="preserve">
       Әлеуметтік көмекті төлеу көрсетілген жағдайлар туындаған айдан бастап тоқтатылады. </w:t>
      </w:r>
    </w:p>
    <w:bookmarkEnd w:id="68"/>
    <w:bookmarkStart w:name="z83" w:id="69"/>
    <w:p>
      <w:pPr>
        <w:spacing w:after="0"/>
        <w:ind w:left="0"/>
        <w:jc w:val="both"/>
      </w:pPr>
      <w:r>
        <w:rPr>
          <w:rFonts w:ascii="Times New Roman"/>
          <w:b w:val="false"/>
          <w:i w:val="false"/>
          <w:color w:val="000000"/>
          <w:sz w:val="28"/>
        </w:rPr>
        <w:t xml:space="preserve">
       34. Артық төленген сомалар ерікті немесе Қазақстан Республикасының заңнамасында белгіленген өзгеше тәртіппен қайтаруға жатады. </w:t>
      </w:r>
    </w:p>
    <w:bookmarkEnd w:id="69"/>
    <w:bookmarkStart w:name="z84" w:id="70"/>
    <w:p>
      <w:pPr>
        <w:spacing w:after="0"/>
        <w:ind w:left="0"/>
        <w:jc w:val="left"/>
      </w:pPr>
      <w:r>
        <w:rPr>
          <w:rFonts w:ascii="Times New Roman"/>
          <w:b/>
          <w:i w:val="false"/>
          <w:color w:val="000000"/>
        </w:rPr>
        <w:t xml:space="preserve"> 5. Қорытынды ереже</w:t>
      </w:r>
    </w:p>
    <w:bookmarkEnd w:id="70"/>
    <w:bookmarkStart w:name="z85" w:id="71"/>
    <w:p>
      <w:pPr>
        <w:spacing w:after="0"/>
        <w:ind w:left="0"/>
        <w:jc w:val="both"/>
      </w:pPr>
      <w:r>
        <w:rPr>
          <w:rFonts w:ascii="Times New Roman"/>
          <w:b w:val="false"/>
          <w:i w:val="false"/>
          <w:color w:val="000000"/>
          <w:sz w:val="28"/>
        </w:rPr>
        <w:t>
      35.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ауданының әлеуметтік көмек көрсетудің, оның мөлшерлерін белгілеудің және мұқтаж азаматтары жекелеген санаттарының тізбесін айқындаудың қағидаларына 1-қосымша</w:t>
            </w:r>
          </w:p>
        </w:tc>
      </w:tr>
    </w:tbl>
    <w:bookmarkStart w:name="z87" w:id="72"/>
    <w:p>
      <w:pPr>
        <w:spacing w:after="0"/>
        <w:ind w:left="0"/>
        <w:jc w:val="left"/>
      </w:pPr>
      <w:r>
        <w:rPr>
          <w:rFonts w:ascii="Times New Roman"/>
          <w:b/>
          <w:i w:val="false"/>
          <w:color w:val="000000"/>
        </w:rPr>
        <w:t xml:space="preserve"> Әлеуметтік көмек көрсету үшін атаулы күндер мен мереке күндерінің тізбесі, сондай-ақ әлеуметтік көмек көрсетудің еселігі мен мөлшері </w:t>
      </w:r>
    </w:p>
    <w:bookmarkEnd w:id="72"/>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Тайынша ауданы мəслихатының 04.10.2019 </w:t>
      </w:r>
      <w:r>
        <w:rPr>
          <w:rFonts w:ascii="Times New Roman"/>
          <w:b w:val="false"/>
          <w:i w:val="false"/>
          <w:color w:val="ff0000"/>
          <w:sz w:val="28"/>
        </w:rPr>
        <w:t>№ 283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Солтүстік Қазақстан облысы Тайынша ауданы мəслихатының 18.03.2020 </w:t>
      </w:r>
      <w:r>
        <w:rPr>
          <w:rFonts w:ascii="Times New Roman"/>
          <w:b w:val="false"/>
          <w:i w:val="false"/>
          <w:color w:val="ff0000"/>
          <w:sz w:val="28"/>
        </w:rPr>
        <w:t>№ 336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Солтүстік Қазақстан облысы Тайынша ауданы мəслихатының 04.05.2020 </w:t>
      </w:r>
      <w:r>
        <w:rPr>
          <w:rFonts w:ascii="Times New Roman"/>
          <w:b w:val="false"/>
          <w:i w:val="false"/>
          <w:color w:val="ff0000"/>
          <w:sz w:val="28"/>
        </w:rPr>
        <w:t>№ 357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9886"/>
        <w:gridCol w:w="2040"/>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күндердің, мереке күндерінің атаулары және әлеуметтік көмек алушылар санаттары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 еселігі және мөлшері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 Демократиялық Республикасынан Кеңес әскерлерінің шектеулі контингентінің шығарылған күні – 15 ақпан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Кеңестік Социалистік Республикалар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Кеңестік Социалистік Республикалар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Кеңестік Социалистік Республикалар Одағының ордендерiмен және медальдерiмен наградталған жұмысшылар мен қызметшiлер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 жылдың 1 желтоқсаны мен 1989 жылдың желтоқсаны аралығында Ауғанстанға және ұрыс қимылдары жүрiп жатқан басқада мемлекеттерге жұмысқа жiберiлген жұмысшылар мен қызметшiлер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Мемлекет қауiпсiздiгi комитетiнiң Ауғанстанда уақытша, болған және совет әскерлерiнiң шектелген құрамына енбеген жұмысшылары мен қызметшiлерi</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15 (он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наурыз – Халықаралық әйелдер күні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алқамен", "Күмiс алқамен", I және II дәрежелi "Ана даңқы" ордендерiмен марапатталған немесе бұрын "Батыр ана" атағын алған көпбалалы аналар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10 (он)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Көпбалалы отбасы құрамында бірге тұратын төрт және одан көп кәмелетке толмаған баласы,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отбасы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5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сәуір – Чернобыль атом электр стансасындағы апатты еске алу күні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1986-1987 жылдары Чернобыль атом электр стансасындағы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Чернобыль атом электр стансасындағы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стансасындағы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стансасындағы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1988-1989 жылдардағы Чернобыль атом электр стансасындағы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15 (он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мамыр – Отан қорғаушылар күні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отбасылары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5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Бейбiт уақытта әскери қызметiн өткеру кезiнде қаза тапқан (қайтыс болған) әскери қызметшiлердiң отбасылары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5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мамыр– Жеңіс күні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соғысының қатысушылары мен мүгедектері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2020 жылғы 9 мамырды қоспағанда, 100 (жүз) айлық есептік көрсеткіш;</w:t>
            </w:r>
            <w:r>
              <w:br/>
            </w:r>
            <w:r>
              <w:rPr>
                <w:rFonts w:ascii="Times New Roman"/>
                <w:b w:val="false"/>
                <w:i w:val="false"/>
                <w:color w:val="000000"/>
                <w:sz w:val="20"/>
              </w:rPr>
              <w:t>
2020 жылғы 9 мамырға 1 000 000 (бір миллион)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бұрынғыКеңестік Социалистік РеспубликаларОдағы iшкi iстер және мемлекеттiк қауiпсiздiк органдарының басшы және қатардағы құрамының адамдары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73"/>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2020 жылғы 9 мамырды қоспағанда, 5 (бес) айлық есептік көрсеткіш;</w:t>
            </w:r>
            <w:r>
              <w:br/>
            </w:r>
            <w:r>
              <w:rPr>
                <w:rFonts w:ascii="Times New Roman"/>
                <w:b w:val="false"/>
                <w:i w:val="false"/>
                <w:color w:val="000000"/>
                <w:sz w:val="20"/>
              </w:rPr>
              <w:t>
2020 жылғы 9 мамырға 100 000 (жүз мың) теңге</w:t>
            </w:r>
          </w:p>
          <w:bookmarkEnd w:id="7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Кеңестік Социалистік Республикалар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есептелеген қалаларда болған адамдар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74"/>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2020 жылғы 9 мамырды қоспағанда, 5 (бес) айлық есептік көрсеткіш;</w:t>
            </w:r>
            <w:r>
              <w:br/>
            </w:r>
            <w:r>
              <w:rPr>
                <w:rFonts w:ascii="Times New Roman"/>
                <w:b w:val="false"/>
                <w:i w:val="false"/>
                <w:color w:val="000000"/>
                <w:sz w:val="20"/>
              </w:rPr>
              <w:t>
2020 жылғы 9 мамырға 100 000 (жүз мың) теңге</w:t>
            </w:r>
          </w:p>
          <w:bookmarkEnd w:id="7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2020 жылғы 9 мамырды қоспағанда, 5 (бес) айлық есептік көрсеткіш;</w:t>
            </w:r>
            <w:r>
              <w:br/>
            </w:r>
            <w:r>
              <w:rPr>
                <w:rFonts w:ascii="Times New Roman"/>
                <w:b w:val="false"/>
                <w:i w:val="false"/>
                <w:color w:val="000000"/>
                <w:sz w:val="20"/>
              </w:rPr>
              <w:t>
2020 жылғы 9 мамырға 100 000 (жүз мың)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2020 жылғы 9 мамырды қоспағанда, 5 (бес) айлық есептік көрсеткіш;</w:t>
            </w:r>
            <w:r>
              <w:br/>
            </w:r>
            <w:r>
              <w:rPr>
                <w:rFonts w:ascii="Times New Roman"/>
                <w:b w:val="false"/>
                <w:i w:val="false"/>
                <w:color w:val="000000"/>
                <w:sz w:val="20"/>
              </w:rPr>
              <w:t>
2020 жылғы 9 мамырға 100 000 (жүз мың)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Кеңестік Социалистік Республикалар Одағы Балық өнеркәсiбi халық комиссариатының, Теңiз және өзен флотының, Солтүстiк теңiз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2020 жылғы 9 мамырды қоспағанда, 5 (бес) айлық есептік көрсеткіш;</w:t>
            </w:r>
            <w:r>
              <w:br/>
            </w:r>
            <w:r>
              <w:rPr>
                <w:rFonts w:ascii="Times New Roman"/>
                <w:b w:val="false"/>
                <w:i w:val="false"/>
                <w:color w:val="000000"/>
                <w:sz w:val="20"/>
              </w:rPr>
              <w:t>
2020 жылғы 9 мамырға 100 000 (жүз мың)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2020 жылғы 9 мамырды қоспағанда, 5 (бес) айлық есептік көрсеткіш;</w:t>
            </w:r>
            <w:r>
              <w:br/>
            </w:r>
            <w:r>
              <w:rPr>
                <w:rFonts w:ascii="Times New Roman"/>
                <w:b w:val="false"/>
                <w:i w:val="false"/>
                <w:color w:val="000000"/>
                <w:sz w:val="20"/>
              </w:rPr>
              <w:t>
2020 жылғы 9 мамырға 60 000 (алпыс мың)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2020 жылғы 9 мамырды қоспағанда, 5 (бес) айлық есептік көрсеткіш;</w:t>
            </w:r>
            <w:r>
              <w:br/>
            </w:r>
            <w:r>
              <w:rPr>
                <w:rFonts w:ascii="Times New Roman"/>
                <w:b w:val="false"/>
                <w:i w:val="false"/>
                <w:color w:val="000000"/>
                <w:sz w:val="20"/>
              </w:rPr>
              <w:t>
2020 жылғы 9 мамырға 100 000 (жүз мың)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9</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Кеңестік Социалистік Республикалар Одағының iшкi iстер және мемлекеттiк қауiпсiздiк органдарының басшы және қатардағы құрамындағы адамдар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2020 жылғы 9 мамырды қоспағанда, 5 (бес) айлық есептік көрсеткіш;</w:t>
            </w:r>
            <w:r>
              <w:br/>
            </w:r>
            <w:r>
              <w:rPr>
                <w:rFonts w:ascii="Times New Roman"/>
                <w:b w:val="false"/>
                <w:i w:val="false"/>
                <w:color w:val="000000"/>
                <w:sz w:val="20"/>
              </w:rPr>
              <w:t>
2020 жылғы 9 мамырға 100 000 (жүз мың)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жылдың 1 қаңтарынан 1951 жылдың 31 желтоқсанына дейiнгi кезеңде Украин Кеңестік Социалистік Республикасы, Беларусь Кеңестік Социалистік Республикасы, Литва Кеңестік Социалистік Республикасы, Латыш Кеңестік Социалистік Республикасы, Эстон Кеңестік Социалистік Республикасы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2020 жылғы 9 мамырды қоспағанда, 5 (бес) айлық есептік көрсеткіш;</w:t>
            </w:r>
            <w:r>
              <w:br/>
            </w:r>
            <w:r>
              <w:rPr>
                <w:rFonts w:ascii="Times New Roman"/>
                <w:b w:val="false"/>
                <w:i w:val="false"/>
                <w:color w:val="000000"/>
                <w:sz w:val="20"/>
              </w:rPr>
              <w:t>
2020 жылғы 9 мамырға 60 000 (алпыс мың)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2020 жылғы 9 мамырды қоспағанда, 5 (бес) айлық есептік көрсеткіш;</w:t>
            </w:r>
            <w:r>
              <w:br/>
            </w:r>
            <w:r>
              <w:rPr>
                <w:rFonts w:ascii="Times New Roman"/>
                <w:b w:val="false"/>
                <w:i w:val="false"/>
                <w:color w:val="000000"/>
                <w:sz w:val="20"/>
              </w:rPr>
              <w:t>
2020 жылғы 9 мамырға 30 000 (отыз мың)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2020 жылғы 9 мамырды қоспағанда, 5 (бес) айлық есептік көрсеткіш;</w:t>
            </w:r>
            <w:r>
              <w:br/>
            </w:r>
            <w:r>
              <w:rPr>
                <w:rFonts w:ascii="Times New Roman"/>
                <w:b w:val="false"/>
                <w:i w:val="false"/>
                <w:color w:val="000000"/>
                <w:sz w:val="20"/>
              </w:rPr>
              <w:t>
2020 жылғы 9 мамырға 30 000 (отыз мың)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еңбегi және мiнсiз әскери қызметi үшiн бұрынғы Кеңестік Социалистік Республикалар Одағының ордендерiмен және медальдерiмен наградталған адамдар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2020 жылғы 9 мамырды қоспағанда, 5 (бес) айлық есептік көрсеткіш;</w:t>
            </w:r>
            <w:r>
              <w:br/>
            </w:r>
            <w:r>
              <w:rPr>
                <w:rFonts w:ascii="Times New Roman"/>
                <w:b w:val="false"/>
                <w:i w:val="false"/>
                <w:color w:val="000000"/>
                <w:sz w:val="20"/>
              </w:rPr>
              <w:t>
2020 жылғы 9 мамырға 30 000 (отыз мың)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 жылғы 22 маусымнан бастап 1945 жылғы 9 мамыр аралығында кемiнде алты ай жұмыс істеген (әскери қызмет өткерген), соғыс жылдарында тылдағы жанқиярлық еңбегi және мiнсiз әскери қызметi үшiн бұрынғы КСРО ордендерiмен және медальдарымен наградталмаған және Ұлы Отан соғысының қатысушылары мен мүгедектеріне теңестірілмеген адамдар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9 мамырға 30 000 (отыз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мамыр - Саяси қуғын-сүргін және ашаршылық құрбандарын еске алу күні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 аумағында саяси қуғын-сүргіннен тікелей зардап шеккен және қазіргі кезде Қазақстан Республикасының азаматтары болып табылатын адамдар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қазiргi аумағында өздерiне қуғын-сүргiндер қолданылғанға дейiн тұрақты өмiр сүрген адамдар мына төмендегi жағдайларда танылады:</w:t>
            </w:r>
            <w:r>
              <w:br/>
            </w:r>
            <w:r>
              <w:rPr>
                <w:rFonts w:ascii="Times New Roman"/>
                <w:b w:val="false"/>
                <w:i w:val="false"/>
                <w:color w:val="000000"/>
                <w:sz w:val="20"/>
              </w:rPr>
              <w:t>
а) бұрынғы Кеңестік Социалистік Республикалар Одағынан тысқары жерлерде қуғын-сүргiндердi кеңес соттары мен басқа да органдардың қолдануы;</w:t>
            </w:r>
            <w:r>
              <w:br/>
            </w:r>
            <w:r>
              <w:rPr>
                <w:rFonts w:ascii="Times New Roman"/>
                <w:b w:val="false"/>
                <w:i w:val="false"/>
                <w:color w:val="000000"/>
                <w:sz w:val="20"/>
              </w:rPr>
              <w:t>
б) екiншi дүниежүзiлiк соғыс кезiнде (жай адамдар мен әскери қызметшiлердi) тұрақты армия әскери трибуналдарының айыптауы;</w:t>
            </w:r>
            <w:r>
              <w:br/>
            </w:r>
            <w:r>
              <w:rPr>
                <w:rFonts w:ascii="Times New Roman"/>
                <w:b w:val="false"/>
                <w:i w:val="false"/>
                <w:color w:val="000000"/>
                <w:sz w:val="20"/>
              </w:rPr>
              <w:t>
в) Қазақстаннан тысқары жерлерде әскери қызмет атқару үшiн шақырылғаннан кейiн қуғын-сүргiндердiң қолдануы;</w:t>
            </w:r>
            <w:r>
              <w:br/>
            </w:r>
            <w:r>
              <w:rPr>
                <w:rFonts w:ascii="Times New Roman"/>
                <w:b w:val="false"/>
                <w:i w:val="false"/>
                <w:color w:val="000000"/>
                <w:sz w:val="20"/>
              </w:rPr>
              <w:t>
г) қуғын-сүргiндердi орталық одақтық органдар: Кеңестік Социалистік Республикалар Одағының Жоғарғы Соты мен оның сот алқаларының, СКРО Айрықша бас саяси Басқарма алқасының, Кеңестік Социалистік Республикалар Одағы Iшкi iстер халық комиссариаты - Мемлекет Қауiпсiздiгi министрлiгi - Iшкi iстер министрлiгi жанындағы айрықша кеңестiң, Кеңестік Социалистік Республикалар Одағы Прокуратурасы мен Кеңестік Социалистік Республикалар Одағы iшкi iстер халық комиссариатының Тергеу Iстерi жөнiндегi комиссиясының және басқа органдар шешiмдерi бойынша қолдануы;</w:t>
            </w:r>
            <w:r>
              <w:br/>
            </w: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Социалистік Республикалар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 да танылады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бостандыңынан айыру орындарында, айдауда, жер аударуда немесе арнайы қоныс аударуда болған саяси қуғын-сүргiндер құрбандарының балалары, сондай-аққуғын-сүргiн кезiнде он сегiз жасқа толмаған және оның қолданылуы нәтижесiнде ата-анасының қамқорлығынсыз қалған саяси қуғын-сүргiндер құрбандарының балалары танылады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7 (жеті)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тамыз – Қазақстан Республикасының Конституциясы күні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 қаланың (ауданның) құрметті азаматтары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10 (он) айлық есептік көрсеткіш</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2-қосымша</w:t>
            </w:r>
          </w:p>
        </w:tc>
      </w:tr>
    </w:tbl>
    <w:bookmarkStart w:name="z129" w:id="75"/>
    <w:p>
      <w:pPr>
        <w:spacing w:after="0"/>
        <w:ind w:left="0"/>
        <w:jc w:val="left"/>
      </w:pPr>
      <w:r>
        <w:rPr>
          <w:rFonts w:ascii="Times New Roman"/>
          <w:b/>
          <w:i w:val="false"/>
          <w:color w:val="000000"/>
        </w:rPr>
        <w:t xml:space="preserve"> Азаматтарды мұқтаждар санатына жатқызу үшін негіздемелердің және өмірлік қиын жағдай туындаған кезде тұлғаның (отбасының) материалдық-тұрмыстық жағдайына тексеру жүргізудің қорытынды тізбесі </w:t>
      </w:r>
    </w:p>
    <w:bookmarkEnd w:id="75"/>
    <w:p>
      <w:pPr>
        <w:spacing w:after="0"/>
        <w:ind w:left="0"/>
        <w:jc w:val="both"/>
      </w:pPr>
      <w:r>
        <w:rPr>
          <w:rFonts w:ascii="Times New Roman"/>
          <w:b w:val="false"/>
          <w:i w:val="false"/>
          <w:color w:val="ff0000"/>
          <w:sz w:val="28"/>
        </w:rPr>
        <w:t xml:space="preserve">
      Ескерту. Қосымшаға өзгерістер енгізілді - Солтүстік Қазақстан облысы Тайынша ауданы мәслихатының 10.12.2018 </w:t>
      </w:r>
      <w:r>
        <w:rPr>
          <w:rFonts w:ascii="Times New Roman"/>
          <w:b w:val="false"/>
          <w:i w:val="false"/>
          <w:color w:val="ff0000"/>
          <w:sz w:val="28"/>
        </w:rPr>
        <w:t>№ 217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30" w:id="76"/>
    <w:p>
      <w:pPr>
        <w:spacing w:after="0"/>
        <w:ind w:left="0"/>
        <w:jc w:val="both"/>
      </w:pPr>
      <w:r>
        <w:rPr>
          <w:rFonts w:ascii="Times New Roman"/>
          <w:b w:val="false"/>
          <w:i w:val="false"/>
          <w:color w:val="000000"/>
          <w:sz w:val="28"/>
        </w:rPr>
        <w:t>
      1) жетімдік;</w:t>
      </w:r>
    </w:p>
    <w:bookmarkEnd w:id="76"/>
    <w:bookmarkStart w:name="z131" w:id="77"/>
    <w:p>
      <w:pPr>
        <w:spacing w:after="0"/>
        <w:ind w:left="0"/>
        <w:jc w:val="both"/>
      </w:pPr>
      <w:r>
        <w:rPr>
          <w:rFonts w:ascii="Times New Roman"/>
          <w:b w:val="false"/>
          <w:i w:val="false"/>
          <w:color w:val="000000"/>
          <w:sz w:val="28"/>
        </w:rPr>
        <w:t>
      2) ата-ананың қамқорынсыз қалғандар;</w:t>
      </w:r>
    </w:p>
    <w:bookmarkEnd w:id="77"/>
    <w:bookmarkStart w:name="z132" w:id="78"/>
    <w:p>
      <w:pPr>
        <w:spacing w:after="0"/>
        <w:ind w:left="0"/>
        <w:jc w:val="both"/>
      </w:pPr>
      <w:r>
        <w:rPr>
          <w:rFonts w:ascii="Times New Roman"/>
          <w:b w:val="false"/>
          <w:i w:val="false"/>
          <w:color w:val="000000"/>
          <w:sz w:val="28"/>
        </w:rPr>
        <w:t>
      3) кәмелеттік жасқа толмағандардың қараусыздығы, соның ішінде девиантты құлықтылар;</w:t>
      </w:r>
    </w:p>
    <w:bookmarkEnd w:id="78"/>
    <w:bookmarkStart w:name="z133" w:id="79"/>
    <w:p>
      <w:pPr>
        <w:spacing w:after="0"/>
        <w:ind w:left="0"/>
        <w:jc w:val="both"/>
      </w:pPr>
      <w:r>
        <w:rPr>
          <w:rFonts w:ascii="Times New Roman"/>
          <w:b w:val="false"/>
          <w:i w:val="false"/>
          <w:color w:val="000000"/>
          <w:sz w:val="28"/>
        </w:rPr>
        <w:t>
      4) туғаннан үш жасқа дейін ертеде пайда болған психо-дене тұрғыдан даму мүмкіншіліктерінің шектеулігі;</w:t>
      </w:r>
    </w:p>
    <w:bookmarkEnd w:id="79"/>
    <w:bookmarkStart w:name="z134" w:id="80"/>
    <w:p>
      <w:pPr>
        <w:spacing w:after="0"/>
        <w:ind w:left="0"/>
        <w:jc w:val="both"/>
      </w:pPr>
      <w:r>
        <w:rPr>
          <w:rFonts w:ascii="Times New Roman"/>
          <w:b w:val="false"/>
          <w:i w:val="false"/>
          <w:color w:val="000000"/>
          <w:sz w:val="28"/>
        </w:rPr>
        <w:t>
      5) дене және (немесе) ой-сана мүмкіншіліктеріне қарай организм қызметінің тұрақты бұзылуы;</w:t>
      </w:r>
    </w:p>
    <w:bookmarkEnd w:id="80"/>
    <w:bookmarkStart w:name="z135" w:id="81"/>
    <w:p>
      <w:pPr>
        <w:spacing w:after="0"/>
        <w:ind w:left="0"/>
        <w:jc w:val="both"/>
      </w:pPr>
      <w:r>
        <w:rPr>
          <w:rFonts w:ascii="Times New Roman"/>
          <w:b w:val="false"/>
          <w:i w:val="false"/>
          <w:color w:val="000000"/>
          <w:sz w:val="28"/>
        </w:rPr>
        <w:t>
      6) әлеуметтік мәні бар және айналадағылар үшін қауіп төндіретін аурулар салдарынан тіршілік әрекетін шектеу;</w:t>
      </w:r>
    </w:p>
    <w:bookmarkEnd w:id="81"/>
    <w:bookmarkStart w:name="z136" w:id="82"/>
    <w:p>
      <w:pPr>
        <w:spacing w:after="0"/>
        <w:ind w:left="0"/>
        <w:jc w:val="both"/>
      </w:pPr>
      <w:r>
        <w:rPr>
          <w:rFonts w:ascii="Times New Roman"/>
          <w:b w:val="false"/>
          <w:i w:val="false"/>
          <w:color w:val="000000"/>
          <w:sz w:val="28"/>
        </w:rPr>
        <w:t>
      7) жасының ұлғаюына байланысты, басынан кешірген ауру және (немесе) мүгедектік салдарынан өзін-өзі күтуге қабілетсіздік;</w:t>
      </w:r>
    </w:p>
    <w:bookmarkEnd w:id="82"/>
    <w:bookmarkStart w:name="z137" w:id="83"/>
    <w:p>
      <w:pPr>
        <w:spacing w:after="0"/>
        <w:ind w:left="0"/>
        <w:jc w:val="both"/>
      </w:pPr>
      <w:r>
        <w:rPr>
          <w:rFonts w:ascii="Times New Roman"/>
          <w:b w:val="false"/>
          <w:i w:val="false"/>
          <w:color w:val="000000"/>
          <w:sz w:val="28"/>
        </w:rPr>
        <w:t>
      8) әлеуметтік бейімсіздікке және әлеуметтік дарымауға әкеп соққан қатыгездік көріп өсу;</w:t>
      </w:r>
    </w:p>
    <w:bookmarkEnd w:id="83"/>
    <w:bookmarkStart w:name="z138" w:id="84"/>
    <w:p>
      <w:pPr>
        <w:spacing w:after="0"/>
        <w:ind w:left="0"/>
        <w:jc w:val="both"/>
      </w:pPr>
      <w:r>
        <w:rPr>
          <w:rFonts w:ascii="Times New Roman"/>
          <w:b w:val="false"/>
          <w:i w:val="false"/>
          <w:color w:val="000000"/>
          <w:sz w:val="28"/>
        </w:rPr>
        <w:t>
      9) баспанасыздық (тұрақты тұратын жері жоқ тұлғалар);</w:t>
      </w:r>
    </w:p>
    <w:bookmarkEnd w:id="84"/>
    <w:bookmarkStart w:name="z139" w:id="85"/>
    <w:p>
      <w:pPr>
        <w:spacing w:after="0"/>
        <w:ind w:left="0"/>
        <w:jc w:val="both"/>
      </w:pPr>
      <w:r>
        <w:rPr>
          <w:rFonts w:ascii="Times New Roman"/>
          <w:b w:val="false"/>
          <w:i w:val="false"/>
          <w:color w:val="000000"/>
          <w:sz w:val="28"/>
        </w:rPr>
        <w:t>
      10) бас бостандығынан айыру орындарынан босап шығу;</w:t>
      </w:r>
    </w:p>
    <w:bookmarkEnd w:id="85"/>
    <w:bookmarkStart w:name="z140" w:id="86"/>
    <w:p>
      <w:pPr>
        <w:spacing w:after="0"/>
        <w:ind w:left="0"/>
        <w:jc w:val="both"/>
      </w:pPr>
      <w:r>
        <w:rPr>
          <w:rFonts w:ascii="Times New Roman"/>
          <w:b w:val="false"/>
          <w:i w:val="false"/>
          <w:color w:val="000000"/>
          <w:sz w:val="28"/>
        </w:rPr>
        <w:t xml:space="preserve">
      11) пробация қызметінің есебінде болуы; </w:t>
      </w:r>
    </w:p>
    <w:bookmarkEnd w:id="86"/>
    <w:bookmarkStart w:name="z141" w:id="87"/>
    <w:p>
      <w:pPr>
        <w:spacing w:after="0"/>
        <w:ind w:left="0"/>
        <w:jc w:val="both"/>
      </w:pPr>
      <w:r>
        <w:rPr>
          <w:rFonts w:ascii="Times New Roman"/>
          <w:b w:val="false"/>
          <w:i w:val="false"/>
          <w:color w:val="000000"/>
          <w:sz w:val="28"/>
        </w:rPr>
        <w:t>
      12) кәмелетке толмағандардың ерекше тәртіп сақталатын білім мекемелерінде болуы;</w:t>
      </w:r>
    </w:p>
    <w:bookmarkEnd w:id="87"/>
    <w:bookmarkStart w:name="z142" w:id="88"/>
    <w:p>
      <w:pPr>
        <w:spacing w:after="0"/>
        <w:ind w:left="0"/>
        <w:jc w:val="both"/>
      </w:pPr>
      <w:r>
        <w:rPr>
          <w:rFonts w:ascii="Times New Roman"/>
          <w:b w:val="false"/>
          <w:i w:val="false"/>
          <w:color w:val="000000"/>
          <w:sz w:val="28"/>
        </w:rPr>
        <w:t>
      13) адамның (отбасының) ең төмен күнкөріс деңгейінің бір жарым еселік мөлшері шегінен аспайтын жан басына шаққандағы орташа табысының болуы;</w:t>
      </w:r>
    </w:p>
    <w:bookmarkEnd w:id="88"/>
    <w:bookmarkStart w:name="z143" w:id="89"/>
    <w:p>
      <w:pPr>
        <w:spacing w:after="0"/>
        <w:ind w:left="0"/>
        <w:jc w:val="both"/>
      </w:pPr>
      <w:r>
        <w:rPr>
          <w:rFonts w:ascii="Times New Roman"/>
          <w:b w:val="false"/>
          <w:i w:val="false"/>
          <w:color w:val="000000"/>
          <w:sz w:val="28"/>
        </w:rPr>
        <w:t>
      14) апатты жағдай немесе өрт салдарынан азаматқа (отбасына) немесе оның мүлкіне зиян келтіру;</w:t>
      </w:r>
    </w:p>
    <w:bookmarkEnd w:id="89"/>
    <w:bookmarkStart w:name="z144" w:id="90"/>
    <w:p>
      <w:pPr>
        <w:spacing w:after="0"/>
        <w:ind w:left="0"/>
        <w:jc w:val="both"/>
      </w:pPr>
      <w:r>
        <w:rPr>
          <w:rFonts w:ascii="Times New Roman"/>
          <w:b w:val="false"/>
          <w:i w:val="false"/>
          <w:color w:val="000000"/>
          <w:sz w:val="28"/>
        </w:rPr>
        <w:t>
      15) Ұлы Отан соғысының қатысушылары мен мүгедектерінің, сондай-ақ жеңілдіктері мен кепілдіктері бойынша "Ұлы Отан соғысының қатысушылары мен мүгедектеріне және соларға теңестірілген адамдарға жеңілдіктер мен оларды әлеуметтік қорғау туралы" Қазақстан Республикасының 1995 жылғы 28 сәуірдегі Заңының 5,6,7,8 және 9-баптарында көрсетілген Ұлы Отан соғысының қатысушылар мен мүгедектеріне теңестірілген тұлғалардың тіс протезіне (тісті кеталлокерамзиттерден және асыл металдардан протездеуді қоспағанда) мұқтаждығы.</w:t>
      </w:r>
    </w:p>
    <w:bookmarkEnd w:id="90"/>
    <w:bookmarkStart w:name="z145" w:id="91"/>
    <w:p>
      <w:pPr>
        <w:spacing w:after="0"/>
        <w:ind w:left="0"/>
        <w:jc w:val="both"/>
      </w:pPr>
      <w:r>
        <w:rPr>
          <w:rFonts w:ascii="Times New Roman"/>
          <w:b w:val="false"/>
          <w:i w:val="false"/>
          <w:color w:val="000000"/>
          <w:sz w:val="28"/>
        </w:rPr>
        <w:t>
      16) Ұлы Отан қатысушылары мен мүгедектерінің, сондай-ақ жеңілдіктері мен кепілдіктері бойынша "Ұлы Отан соғысының қатысушылары мен мүгедектеріне және соларға теңестірілген адамдарға жеңілдіктер мен оларды әлеуметтік қорғау туралы" Қазақстан Республикасының 1995 жылғы 28 сәуірдегі Заңының 5,6,7,8 және 9-баптарында көрсетілген Ұлы Отан соғысының қатысушылар мен мүгедектеріне теңестірілген тұлғалардың Қазақстан Республикасы санаторийлері мен профилакторияларында санаторийлі-курорттық ем алуға мұқтаждығы;</w:t>
      </w:r>
    </w:p>
    <w:bookmarkEnd w:id="91"/>
    <w:bookmarkStart w:name="z146" w:id="92"/>
    <w:p>
      <w:pPr>
        <w:spacing w:after="0"/>
        <w:ind w:left="0"/>
        <w:jc w:val="both"/>
      </w:pPr>
      <w:r>
        <w:rPr>
          <w:rFonts w:ascii="Times New Roman"/>
          <w:b w:val="false"/>
          <w:i w:val="false"/>
          <w:color w:val="000000"/>
          <w:sz w:val="28"/>
        </w:rPr>
        <w:t>
      17) "Ұлы Отан соғысының қатысушылары мен мүгедектеріне және соларға теңестірілген адамдарға жеңілдіктер мен оларды әлеуметтік қорғау туралы" Қазақстан Республикасының 1995 жылғы 28 сәуірдегі Заңының 5 және 7-баптарында көрсетілген Ұлы Отан қатысушылары мен мүгедектерінің коммуналдық қызметтер мен отын сатып алуға шығыстарының төлемін өтеуге мұқтаждығы;</w:t>
      </w:r>
    </w:p>
    <w:bookmarkEnd w:id="92"/>
    <w:bookmarkStart w:name="z147" w:id="93"/>
    <w:p>
      <w:pPr>
        <w:spacing w:after="0"/>
        <w:ind w:left="0"/>
        <w:jc w:val="both"/>
      </w:pPr>
      <w:r>
        <w:rPr>
          <w:rFonts w:ascii="Times New Roman"/>
          <w:b w:val="false"/>
          <w:i w:val="false"/>
          <w:color w:val="000000"/>
          <w:sz w:val="28"/>
        </w:rPr>
        <w:t>
      18) амбулаторлы емдеуде жүрген азаматтарда туберкулездің белсенді түрінің болуы;</w:t>
      </w:r>
    </w:p>
    <w:bookmarkEnd w:id="93"/>
    <w:bookmarkStart w:name="z148" w:id="94"/>
    <w:p>
      <w:pPr>
        <w:spacing w:after="0"/>
        <w:ind w:left="0"/>
        <w:jc w:val="both"/>
      </w:pPr>
      <w:r>
        <w:rPr>
          <w:rFonts w:ascii="Times New Roman"/>
          <w:b w:val="false"/>
          <w:i w:val="false"/>
          <w:color w:val="000000"/>
          <w:sz w:val="28"/>
        </w:rPr>
        <w:t>
      19) Ұлы Отан қатысушылары мен мүгедектерінің, сондай-ақ жеңілдіктері мен кепілдіктері бойынша "Ұлы Отан соғысының қатысушылары мен мүгедектеріне және соларға теңестірілген адамдарға жеңілдіктер мен оларды әлеуметтік қорғау туралы" Қазақстан Республикасының 1995 жылғы 28 сәуірдегі Заңының 5,6,7,8 және 9-баптарында көрсетілген Ұлы Отан соғысының қатысушылар мен мүгедектеріне теңестірілген тұлғалардың кірістерін есепке алмастан, жылына бір рет Қазақстан аумағы бойынша жөнелту станциясынан госпитальдау орнына дейін темір жолмен (плацкартты вагонда) автомобильді жолаушылар көлігімен (таксиден басқа) жол жүруге мұқтаждығы;</w:t>
      </w:r>
    </w:p>
    <w:bookmarkEnd w:id="94"/>
    <w:bookmarkStart w:name="z149" w:id="95"/>
    <w:p>
      <w:pPr>
        <w:spacing w:after="0"/>
        <w:ind w:left="0"/>
        <w:jc w:val="both"/>
      </w:pPr>
      <w:r>
        <w:rPr>
          <w:rFonts w:ascii="Times New Roman"/>
          <w:b w:val="false"/>
          <w:i w:val="false"/>
          <w:color w:val="000000"/>
          <w:sz w:val="28"/>
        </w:rPr>
        <w:t>
      20) аз қамтылған отбасыларда Қазақстан Республикасы аумағында орналасқан жоғары кәсіптік білім беру мекемелеріндегі оқытудың күндізгі түрінде оқитын балаларының болуы.</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мәслихатының 2017 жылғы 4 сәуірдегі № 70 шешіміне қосымша</w:t>
            </w:r>
          </w:p>
        </w:tc>
      </w:tr>
    </w:tbl>
    <w:bookmarkStart w:name="z151" w:id="96"/>
    <w:p>
      <w:pPr>
        <w:spacing w:after="0"/>
        <w:ind w:left="0"/>
        <w:jc w:val="left"/>
      </w:pPr>
      <w:r>
        <w:rPr>
          <w:rFonts w:ascii="Times New Roman"/>
          <w:b/>
          <w:i w:val="false"/>
          <w:color w:val="000000"/>
        </w:rPr>
        <w:t xml:space="preserve"> Солтүстік Қазақстан облысы Тайынша ауданы мәслихатының күші жойылды деп тануға жататын кейбір шешімдерінің тізбесі</w:t>
      </w:r>
    </w:p>
    <w:bookmarkEnd w:id="96"/>
    <w:bookmarkStart w:name="z152" w:id="97"/>
    <w:p>
      <w:pPr>
        <w:spacing w:after="0"/>
        <w:ind w:left="0"/>
        <w:jc w:val="both"/>
      </w:pPr>
      <w:r>
        <w:rPr>
          <w:rFonts w:ascii="Times New Roman"/>
          <w:b w:val="false"/>
          <w:i w:val="false"/>
          <w:color w:val="000000"/>
          <w:sz w:val="28"/>
        </w:rPr>
        <w:t xml:space="preserve">
      1. "Солтүстік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Тайынша аудандық мәслихатының 2014 жылғы 17 қаңтардағы № 158 </w:t>
      </w:r>
      <w:r>
        <w:rPr>
          <w:rFonts w:ascii="Times New Roman"/>
          <w:b w:val="false"/>
          <w:i w:val="false"/>
          <w:color w:val="000000"/>
          <w:sz w:val="28"/>
        </w:rPr>
        <w:t>шешімі</w:t>
      </w:r>
      <w:r>
        <w:rPr>
          <w:rFonts w:ascii="Times New Roman"/>
          <w:b w:val="false"/>
          <w:i w:val="false"/>
          <w:color w:val="000000"/>
          <w:sz w:val="28"/>
        </w:rPr>
        <w:t xml:space="preserve"> (2014 жылғы 21 ақпан "Тайынша таңы" аудандық газетінде, 2014 жылғы 21 ақпан "Тайыншинские вести" аудандық газетінде жарияланды, Нормативтік құқықтық актілерді мемлекеттік тіркеу тізілімінде № 2551 болып тіркелді).</w:t>
      </w:r>
    </w:p>
    <w:bookmarkEnd w:id="97"/>
    <w:bookmarkStart w:name="z153" w:id="98"/>
    <w:p>
      <w:pPr>
        <w:spacing w:after="0"/>
        <w:ind w:left="0"/>
        <w:jc w:val="both"/>
      </w:pPr>
      <w:r>
        <w:rPr>
          <w:rFonts w:ascii="Times New Roman"/>
          <w:b w:val="false"/>
          <w:i w:val="false"/>
          <w:color w:val="000000"/>
          <w:sz w:val="28"/>
        </w:rPr>
        <w:t xml:space="preserve">
      2. "Солтүстік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Тайынша ауданы мәслихатының 2014 жылғы 17 қаңтардағы № 158 шешіміне өзгерістер енгізу туралы" Солтүстік Қазақстан облысы Тайынша аудандық мәслихатының 2014 жылғы 5 қарашадағы № 233 </w:t>
      </w:r>
      <w:r>
        <w:rPr>
          <w:rFonts w:ascii="Times New Roman"/>
          <w:b w:val="false"/>
          <w:i w:val="false"/>
          <w:color w:val="000000"/>
          <w:sz w:val="28"/>
        </w:rPr>
        <w:t>шешімі</w:t>
      </w:r>
      <w:r>
        <w:rPr>
          <w:rFonts w:ascii="Times New Roman"/>
          <w:b w:val="false"/>
          <w:i w:val="false"/>
          <w:color w:val="000000"/>
          <w:sz w:val="28"/>
        </w:rPr>
        <w:t xml:space="preserve"> (2014 жылғы 21 қараша "Тайынша таңы" аудандық газетінде, 2014 жылғы 21 қараша "Тайыншинские вести" аудандық газетінде жарияланды, Нормативтік құқықтық актілерді мемлекеттік тіркеу тізілімінде № 2986 болып тіркелді).</w:t>
      </w:r>
    </w:p>
    <w:bookmarkEnd w:id="98"/>
    <w:bookmarkStart w:name="z154" w:id="99"/>
    <w:p>
      <w:pPr>
        <w:spacing w:after="0"/>
        <w:ind w:left="0"/>
        <w:jc w:val="both"/>
      </w:pPr>
      <w:r>
        <w:rPr>
          <w:rFonts w:ascii="Times New Roman"/>
          <w:b w:val="false"/>
          <w:i w:val="false"/>
          <w:color w:val="000000"/>
          <w:sz w:val="28"/>
        </w:rPr>
        <w:t xml:space="preserve">
      3. "Солтүстік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Тайынша ауданы мәслихатының 2014 жылғы 17 қаңтардағы № 158 шешіміне өзгерістер енгізу туралы" Солтүстік Қазақстан облысы Тайынша аудандық мәслихатының 2015 жылғы 31 наурыздағы № 266 </w:t>
      </w:r>
      <w:r>
        <w:rPr>
          <w:rFonts w:ascii="Times New Roman"/>
          <w:b w:val="false"/>
          <w:i w:val="false"/>
          <w:color w:val="000000"/>
          <w:sz w:val="28"/>
        </w:rPr>
        <w:t>шешімі</w:t>
      </w:r>
      <w:r>
        <w:rPr>
          <w:rFonts w:ascii="Times New Roman"/>
          <w:b w:val="false"/>
          <w:i w:val="false"/>
          <w:color w:val="000000"/>
          <w:sz w:val="28"/>
        </w:rPr>
        <w:t xml:space="preserve"> (2015 жылғы 30 сәуір "Әділет" Қазақстан Республикасы нормативтік құқықтық актілерінің ақпараттық-құқықтық жүйесінде жарияланды, Нормативтік құқықтық актілерді мемлекеттік тіркеу тізілімінде № 3223 болып тіркелді). </w:t>
      </w:r>
    </w:p>
    <w:bookmarkEnd w:id="99"/>
    <w:bookmarkStart w:name="z155" w:id="100"/>
    <w:p>
      <w:pPr>
        <w:spacing w:after="0"/>
        <w:ind w:left="0"/>
        <w:jc w:val="both"/>
      </w:pPr>
      <w:r>
        <w:rPr>
          <w:rFonts w:ascii="Times New Roman"/>
          <w:b w:val="false"/>
          <w:i w:val="false"/>
          <w:color w:val="000000"/>
          <w:sz w:val="28"/>
        </w:rPr>
        <w:t xml:space="preserve">
      4. "Солтүстік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Тайынша ауданы мәслихатының 2014 жылғы 17 қаңтардағы № 158 шешіміне өзгеріс енгізу туралы" Солтүстік Қазақстан облысы Тайынша аудандық мәслихатының 2015 жылғы 21 мамырдағы № 278 </w:t>
      </w:r>
      <w:r>
        <w:rPr>
          <w:rFonts w:ascii="Times New Roman"/>
          <w:b w:val="false"/>
          <w:i w:val="false"/>
          <w:color w:val="000000"/>
          <w:sz w:val="28"/>
        </w:rPr>
        <w:t>шешімі</w:t>
      </w:r>
      <w:r>
        <w:rPr>
          <w:rFonts w:ascii="Times New Roman"/>
          <w:b w:val="false"/>
          <w:i w:val="false"/>
          <w:color w:val="000000"/>
          <w:sz w:val="28"/>
        </w:rPr>
        <w:t xml:space="preserve"> (2015 жылғы 05 маусым "Әділет" Қазақстан Республикасы нормативтік құқықтық актілерінің ақпараттық-құқықтық жүйесінде жарияланды, Нормативтік құқықтық актілерді мемлекеттік тіркеу тізілімінде № 3260 болып тіркелді).</w:t>
      </w:r>
    </w:p>
    <w:bookmarkEnd w:id="100"/>
    <w:bookmarkStart w:name="z156" w:id="101"/>
    <w:p>
      <w:pPr>
        <w:spacing w:after="0"/>
        <w:ind w:left="0"/>
        <w:jc w:val="both"/>
      </w:pPr>
      <w:r>
        <w:rPr>
          <w:rFonts w:ascii="Times New Roman"/>
          <w:b w:val="false"/>
          <w:i w:val="false"/>
          <w:color w:val="000000"/>
          <w:sz w:val="28"/>
        </w:rPr>
        <w:t xml:space="preserve">
      5. "Солтүстік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Тайынша аудандық мәслихатының 2014 жылғы 17 қаңтардағы № 158 шешіміне өзгерістер енгізу туралы" Солтүстік Қазақстан облысы Тайынша аудандық мәслихатының 2015 жылғы 15 маусымдағы № 291 </w:t>
      </w:r>
      <w:r>
        <w:rPr>
          <w:rFonts w:ascii="Times New Roman"/>
          <w:b w:val="false"/>
          <w:i w:val="false"/>
          <w:color w:val="000000"/>
          <w:sz w:val="28"/>
        </w:rPr>
        <w:t>шешімі</w:t>
      </w:r>
      <w:r>
        <w:rPr>
          <w:rFonts w:ascii="Times New Roman"/>
          <w:b w:val="false"/>
          <w:i w:val="false"/>
          <w:color w:val="000000"/>
          <w:sz w:val="28"/>
        </w:rPr>
        <w:t xml:space="preserve"> (2015 жылғы 09 шілде "Әділет" Қазақстан Республикасы нормативтік құқықтық актілерінің ақпараттық-құқықтық жүйесінде жарияланды, Нормативтік құқықтық актілерді мемлекеттік тіркеу тізілімінде № 3294 болып тіркелді).</w:t>
      </w:r>
    </w:p>
    <w:bookmarkEnd w:id="101"/>
    <w:bookmarkStart w:name="z157" w:id="102"/>
    <w:p>
      <w:pPr>
        <w:spacing w:after="0"/>
        <w:ind w:left="0"/>
        <w:jc w:val="both"/>
      </w:pPr>
      <w:r>
        <w:rPr>
          <w:rFonts w:ascii="Times New Roman"/>
          <w:b w:val="false"/>
          <w:i w:val="false"/>
          <w:color w:val="000000"/>
          <w:sz w:val="28"/>
        </w:rPr>
        <w:t xml:space="preserve">
      6. "Солтүстік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Тайынша ауданы мәслихатының 2014 жылғы 17 қаңтардағы № 158 шешіміне өзгеріс енгізу туралы" Солтүстік Қазақстан облысы Тайынша аудандық мәслихатының 2015 жылғы 14 тамыздағы № 310 </w:t>
      </w:r>
      <w:r>
        <w:rPr>
          <w:rFonts w:ascii="Times New Roman"/>
          <w:b w:val="false"/>
          <w:i w:val="false"/>
          <w:color w:val="000000"/>
          <w:sz w:val="28"/>
        </w:rPr>
        <w:t>шешімі</w:t>
      </w:r>
      <w:r>
        <w:rPr>
          <w:rFonts w:ascii="Times New Roman"/>
          <w:b w:val="false"/>
          <w:i w:val="false"/>
          <w:color w:val="000000"/>
          <w:sz w:val="28"/>
        </w:rPr>
        <w:t xml:space="preserve"> (2015 жылғы 25 тамыз "Әділет" Қазақстан Республикасы нормативтік құқықтық актілерінің ақпараттық-құқықтық жүйесінде жарияланды, Нормативтік құқықтық актілерді мемлекеттік тіркеу тізілімінде № 3382 болып тіркелді).</w:t>
      </w:r>
    </w:p>
    <w:bookmarkEnd w:id="102"/>
    <w:bookmarkStart w:name="z158" w:id="103"/>
    <w:p>
      <w:pPr>
        <w:spacing w:after="0"/>
        <w:ind w:left="0"/>
        <w:jc w:val="both"/>
      </w:pPr>
      <w:r>
        <w:rPr>
          <w:rFonts w:ascii="Times New Roman"/>
          <w:b w:val="false"/>
          <w:i w:val="false"/>
          <w:color w:val="000000"/>
          <w:sz w:val="28"/>
        </w:rPr>
        <w:t xml:space="preserve">
      7. "Солтүстік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Тайынша ауданы мәслихатының 2014 жылғы 17 қаңтардағы № 158 шешіміне өзгерістер енгізу туралы" Солтүстік Қазақстан облысы Тайынша аудандық мәслихатының 2016 жылғы 20 мамырдағы № 13 </w:t>
      </w:r>
      <w:r>
        <w:rPr>
          <w:rFonts w:ascii="Times New Roman"/>
          <w:b w:val="false"/>
          <w:i w:val="false"/>
          <w:color w:val="000000"/>
          <w:sz w:val="28"/>
        </w:rPr>
        <w:t>шешімі</w:t>
      </w:r>
      <w:r>
        <w:rPr>
          <w:rFonts w:ascii="Times New Roman"/>
          <w:b w:val="false"/>
          <w:i w:val="false"/>
          <w:color w:val="000000"/>
          <w:sz w:val="28"/>
        </w:rPr>
        <w:t xml:space="preserve"> (2016 жылғы 01 шілде "Әділет" Қазақстан Республикасы нормативтік құқықтық актілерінің ақпараттық-құқықтық жүйесінде жарияланды, Нормативтік құқықтық актілерді мемлекеттік тіркеу тізілімінде № 3789 болып тіркелді).</w:t>
      </w:r>
    </w:p>
    <w:bookmarkEnd w:id="103"/>
    <w:bookmarkStart w:name="z159" w:id="104"/>
    <w:p>
      <w:pPr>
        <w:spacing w:after="0"/>
        <w:ind w:left="0"/>
        <w:jc w:val="both"/>
      </w:pPr>
      <w:r>
        <w:rPr>
          <w:rFonts w:ascii="Times New Roman"/>
          <w:b w:val="false"/>
          <w:i w:val="false"/>
          <w:color w:val="000000"/>
          <w:sz w:val="28"/>
        </w:rPr>
        <w:t xml:space="preserve">
      8. "Солтүстік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Тайынша ауданы мәслихатының 2014 жылғы 17 қаңтардағы № 158 шешіміне өзгерістер енгізу туралы" Солтүстік Қазақстан облысы Тайынша ауданы мәслихатының 2016 жылғы 28 қазандағы № 28 </w:t>
      </w:r>
      <w:r>
        <w:rPr>
          <w:rFonts w:ascii="Times New Roman"/>
          <w:b w:val="false"/>
          <w:i w:val="false"/>
          <w:color w:val="000000"/>
          <w:sz w:val="28"/>
        </w:rPr>
        <w:t>шешімі</w:t>
      </w:r>
      <w:r>
        <w:rPr>
          <w:rFonts w:ascii="Times New Roman"/>
          <w:b w:val="false"/>
          <w:i w:val="false"/>
          <w:color w:val="000000"/>
          <w:sz w:val="28"/>
        </w:rPr>
        <w:t xml:space="preserve"> (2016 жылғы 30 қараша "Әділет" Қазақстан Республикасы нормативтік құқықтық актілерінің ақпараттық-құқықтық жүйесінде жарияланды, Нормативтік құқықтық актілерді мемлекеттік тіркеу тізілімінде № 3943 болып тіркелді).</w:t>
      </w:r>
    </w:p>
    <w:bookmarkEnd w:id="1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