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6e2ac" w14:textId="386e2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Тайынша ауданының аумағында қызметін іске асыратын барлық салық төлеушілер үшін тіркелген салықтың бірыңғай мөлшерлемелерін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ауданының мәслихатының 2017 жылғы 4 сәуірдегі № 71 шешімі. Солтүстік Қазақстан облысының Әділет департаментінде 2017 жылғы 2 мамырда № 4172 болып тіркелді. Күші жойылды - Солтүстік Қазақстан облысы Тайынша ауданы мәслихатының 2018 жылғы 19 наурыздағы № 150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Тайынша ауданы мәслихатының 19.03.2018 </w:t>
      </w:r>
      <w:r>
        <w:rPr>
          <w:rFonts w:ascii="Times New Roman"/>
          <w:b w:val="false"/>
          <w:i w:val="false"/>
          <w:color w:val="ff0000"/>
          <w:sz w:val="28"/>
        </w:rPr>
        <w:t>№ 150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2008 жылғы 10 желтоқсандағы Қазақстан Республикасы Кодексінің </w:t>
      </w:r>
      <w:r>
        <w:rPr>
          <w:rFonts w:ascii="Times New Roman"/>
          <w:b w:val="false"/>
          <w:i w:val="false"/>
          <w:color w:val="000000"/>
          <w:sz w:val="28"/>
        </w:rPr>
        <w:t>422-бабына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Тайынша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Тайынша ауданының аумағында қызметін іске асыратын барлық салық төлеушілер үшін тіркелген салықтың бірыңғай мөлшерлемелері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Тайынша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ХIIІ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Қошқарбаев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Тайынша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Шәріпов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Тайынша ауданы мәслихатының 2017 жылғы 04 сәуірдағы № 71 шешіміне қосымша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Тайынша ауданының аумағында қызметін іске асыратын барлық салық төлеушілер үшін тіркелген салықтың бірыңғай мөлшерлемелері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01"/>
        <w:gridCol w:w="6625"/>
        <w:gridCol w:w="3474"/>
      </w:tblGrid>
      <w:tr>
        <w:trPr>
          <w:trHeight w:val="30" w:hRule="atLeast"/>
        </w:trPr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реті</w:t>
            </w:r>
          </w:p>
          <w:bookmarkEnd w:id="4"/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атауы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Тіркелген салықтың бірыңғай мөлшерлемелері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 (айлық есептеу көрсеткішінде)</w:t>
            </w:r>
          </w:p>
        </w:tc>
      </w:tr>
      <w:tr>
        <w:trPr>
          <w:trHeight w:val="30" w:hRule="atLeast"/>
        </w:trPr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6"/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ойыншымен ойын өткізуге арналған, ұтыссыз ойын автоматы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7"/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Бiреуден артық ойыншылардың қатысуымен ойын өткiзуге арналған, ұтыссыз ойын автоматы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8"/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өткiзу үшiн пайдаланылатын дербес компьютер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9"/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0"/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1"/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