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8d4c" w14:textId="9db8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ауданының 2017-2019 жылдарға арналған бюджеті туралы" Солтүстік Қазақстан облысы Тайынша ауданы мәслихатының 2016 жылғы 21 желтоқсандағы № 47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2017 жылғы 2 маусымдағы № 90 шешімі. Солтүстік Қазақстан облысының Әділет департаментінде 2017 жылғы 14 маусымда № 4224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"Солтүстік Қазақстан облысы Тайынша ауданының 2017 - 2019 жылдарға арналған бюджеті туралы" Солтүстік Қазақстан облысы Тайынша ауданы мәслихатының 2016 жылғы 21 желтоқсандағы № 47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4012 болып тіркелген, "Тайынша таңы" 2017 жылғы 26 қаңтардағы аудандық газетінде, "Тайыншинские вести" 2017 жылғы 26 қаңтардағы аудандық газетінде жарияланған) мынадай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Солтүстік Қазақстан облысы Тайынша ауданының 2017 - 2019 жылдарға арналған бюджеті (әрі қарай аудандық бюджет)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- 4842694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- 1129252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- 15291мың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57812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– 3640339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4893994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- 6238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 - 10210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3972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жасалынатын операциялар бойынша сальдо - 0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қаржы активтерін сатып алу - 0 мың теңге;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- 57538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(профицитті пайдалану) - 57538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- 10210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- 3972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51300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Ауданның жергілікті атқарушы органының 2017 жылға арналған резерві 1000 мың теңге сомасында бекітілсін.";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"11. Облыстық бюджеттен аудан бюджетіне берілетін 2017 жылға арналған трансферттер көлемі 82044 мың теңге сомасында қарастырылсын, оның ішінде:      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оқулықтар сатып алуға және жеткізуге;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электрондық оқулықтар сатып алуға;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оқушыларды Астана қаласына ЭКСПО - 2017 халықаралық мамандандырылған көрмесіне баруға бағыттау үшін;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жануарлардың энзоотикалық аурулары бойынша ветеринарлық іс-шараларды жүргізуге;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нәтижелі жұмыспен қамту және жаппай кәсіпкерлік бойынша іс-шараларды іске асыруға;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мүгедектерге қызмет көрсетуге бағытталған ұйымдар орналасқан жерлерге жол белгілері мен көрсеткіштер орнату.";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кезектен тыс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2017 жылғы 02 маусымдағы № 90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2016 жылғы 21 желтоқсандағы № 47 шешіміне 1-қосымша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Тайынша ауданының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4842694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меншiгінен түсетiн басқа да кiрiстер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3640339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3640339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3640339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Кестенің жалғасы 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1191"/>
        <w:gridCol w:w="1191"/>
        <w:gridCol w:w="6315"/>
        <w:gridCol w:w="2601"/>
        <w:gridCol w:w="125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Шығындар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4893994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527444,9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151050,1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151050,1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29545,8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мемлекеттiк жоспарлау, бюджеттi атқару және коммуналдық меншігін басқару саласындағы мемлекеттiк саясатты iске асыру жөнiндегi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26439,8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1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6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3500694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3460772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3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287477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6025,2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3447,2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 реконструкциялау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инфракұрылымды жобалау дамыту және (немесе) жайластыру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2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ішкі саясат бөлімі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8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 қатынастары бөлімі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бөлімі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 энзоотикалық аурулары бойынша ветеринарлық іс - шаралар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5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10194,8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10194,8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10044,8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4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1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122346,1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122346,1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13134,2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4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67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8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1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73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4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қаржылық активтерін сатудан түскен түсімдер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қаржылық активтерін сатудан түскен түсімдер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ел ішінде сатудан түскен түсімдер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-57538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9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2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3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4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87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8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2017 жылғы 02 маусымдағы № 90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2016 жылғы 21 желтоқсандағы № 47 шешіміне 4-қосымша</w:t>
            </w:r>
          </w:p>
        </w:tc>
      </w:tr>
    </w:tbl>
    <w:bookmarkStart w:name="z23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қаладағы аудан, аудандық маңызы бар қала, кент, ауыл, ауылдық округ әкімі аппаратының бюджеттік бағдарламаларының тізімі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4034"/>
        <w:gridCol w:w="2320"/>
        <w:gridCol w:w="616"/>
        <w:gridCol w:w="616"/>
        <w:gridCol w:w="616"/>
        <w:gridCol w:w="273"/>
        <w:gridCol w:w="274"/>
      </w:tblGrid>
      <w:tr>
        <w:trPr/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2"/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5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6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7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8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201"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Тайынша қаласы әкімінің аппараты</w:t>
            </w:r>
          </w:p>
          <w:bookmarkEnd w:id="20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ауылдық округі әкімінің аппараты" КММ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"Алабота ауылдық округі әкімінің аппараты" КММ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"Амандық ауылдық округі әкімінің аппараты" КММ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"Большеизюм ауылдық округі әкімінің аппараты" КММ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"Донецк ауылдық округі әкімінің аппараты" КММ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"Драгомиров ауылдық округі әкімінің аппараты" КММ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"Зеленогай ауылдық округі әкімінің аппараты" КММ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"Келлер ауылдық округі әкімінің аппараты" КММ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</w:t>
            </w:r>
          </w:p>
          <w:bookmarkEnd w:id="20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</w:t>
            </w:r>
          </w:p>
          <w:bookmarkEnd w:id="20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  <w:bookmarkEnd w:id="20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20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0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0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0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  <w:bookmarkEnd w:id="21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  <w:bookmarkEnd w:id="21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  <w:bookmarkEnd w:id="21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2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2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2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1287"/>
        <w:gridCol w:w="1287"/>
        <w:gridCol w:w="1096"/>
        <w:gridCol w:w="1287"/>
        <w:gridCol w:w="1096"/>
        <w:gridCol w:w="1096"/>
        <w:gridCol w:w="1288"/>
        <w:gridCol w:w="1288"/>
        <w:gridCol w:w="1288"/>
      </w:tblGrid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"Киров ауылдық округі әкімінің аппараты" КММ</w:t>
            </w:r>
          </w:p>
          <w:bookmarkEnd w:id="224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"Краснополян ауылдық округі әкімінің аппараты" КММ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"Летовочный ауылдық округі әкімінің аппараты" КММ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"Миронов ауылдық округі әкімінің аппараты" КММ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"Рощинск ауылдық округі әкімінің аппараты" КММ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"Теңдік ауылдық округі әкімінің аппараты" КММ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"Тихоокеан ауылдық округі әкімінің аппараты" КММ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"Чермошнян ауылдық округі әкімінің аппараты" КММ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"Чкалов ауылдық округі әкімінің аппараты" КММ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"Яснополян ауылдық округі әкімінің аппараты" КММ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  <w:bookmarkEnd w:id="225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  <w:bookmarkEnd w:id="226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</w:t>
            </w:r>
          </w:p>
          <w:bookmarkEnd w:id="227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28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29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0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1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2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3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4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5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  <w:bookmarkEnd w:id="236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  <w:bookmarkEnd w:id="237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  <w:bookmarkEnd w:id="238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9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40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41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  <w:bookmarkEnd w:id="242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  <w:bookmarkEnd w:id="243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  <w:bookmarkEnd w:id="244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