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c318d" w14:textId="b3c31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2017 жылға мүгедектер үшін жұмыс орындарының квотасын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әкімдігінің 2017 жылғы 23 тамыздағы № 288 қаулысы. Солтүстік Қазақстан облысының Әділет департаментінде 2017 жылғы 7 қыркүйекте № 4303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"Халықты жұмыспен қамту туралы" Қазақстан Республикасының 2016 жылғы 6 сәуірдегі Заңының 9-бабы </w:t>
      </w:r>
      <w:r>
        <w:rPr>
          <w:rFonts w:ascii="Times New Roman"/>
          <w:b w:val="false"/>
          <w:i w:val="false"/>
          <w:color w:val="000000"/>
          <w:sz w:val="28"/>
        </w:rPr>
        <w:t>6)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 мүгедектерді әлеуметтік қорғау туралы" Қазақстан Республикасының 2005 жылғы 13 сәуірдегі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"Мүгедектер үшін жұмыс орындарын квоталау қағидаларын бекіту туралы" Қазақстан Республикасы Денсаулық сақтау және әлеуметтік даму министрінің 2016 жылғы 13 маусымдағы №498 бұйрығымен бекітілген Мүгедектер үшін жұмыс орындарын квоталау </w:t>
      </w:r>
      <w:r>
        <w:rPr>
          <w:rFonts w:ascii="Times New Roman"/>
          <w:b w:val="false"/>
          <w:i w:val="false"/>
          <w:color w:val="000000"/>
          <w:sz w:val="28"/>
        </w:rPr>
        <w:t>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(нормативтік құқықтық актілерді мемлекеттік тіркеу тізілімінде №14010 болып тіркелген) Солтүстік Қазақстан облысы Тайынша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ауыр жұмыстардағы, зиянды, қауіпті еңбек жағдайлары бар жұмыстардағы жұмыс орындарын есепке алмай, жұмыс орындары санының 2017 жылға мүгедектер үшін жұмыс орындарының квотасы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Солтүстік Қазақстан облысы Тайынша ауданы әкімінің жетекшілік ететін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Осы қаулы алғаш ресми жарияланған күннен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Иманслям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әкімдігінің 2017 жылғы 23 тамыздағы №288 қаулысына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мүгедектер үшін жұмыс орындарына квота белгілеген ұйымдардың тізімі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6"/>
        <w:gridCol w:w="2150"/>
        <w:gridCol w:w="2662"/>
        <w:gridCol w:w="3952"/>
      </w:tblGrid>
      <w:tr>
        <w:trPr>
          <w:trHeight w:val="30" w:hRule="atLeast"/>
        </w:trPr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  <w:bookmarkEnd w:id="5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орындарының саны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квотаға сәйкес жұмыс орындарының саны (адам)</w:t>
            </w:r>
          </w:p>
        </w:tc>
      </w:tr>
      <w:tr>
        <w:trPr>
          <w:trHeight w:val="30" w:hRule="atLeast"/>
        </w:trPr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"Ильич-Тайынша" жауапкершілігі шектеулі серіктестігі</w:t>
            </w:r>
          </w:p>
          <w:bookmarkEnd w:id="6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