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29553" w14:textId="60295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әкімдігінің 2017 жылғы 14 қарашадағы № 385 қаулысы. Солтүстік Қазақстан облысының Әділет департаментінде 2017 жылғы 5 желтоқсанда № 4395 болып тіркелді. Күші жойылды - Солтүстік Қазақстан облысы Тайынша ауданы әкімдігінің 2021 жылғы 19 сәуірдегі № 159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Тайынша ауданы әкімдігінің 19.04.2021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Қазақстан Республикасының 2016 жылғы 6 сәуірдегі Заңының 9-бабы 6) тармақшасына, "Қазақстан Республикасында мүгедектерді әлеуметтік қорғау туралы" Қазақстан Республикасының 2005 жылғы 13 сәуірдегі Заңының 31-бабының 1) тармақшасына, "Мүгедектер үшін жұмыс орындарын квоталау қағидаларын бекіту туралы" Қазақстан Республикасы Денсаулық сақтау және әлеуметтік даму министрінің 2016 жылғы 13 маусымдағы №498 бұйрығымен бекітілген Мүгедектер үшін жұмыс орындарын квоталау қағидаларына сәйкес (нормативтік құқықтық актілерді мемлекеттік тіркеу тізілімінде №14010 болып тіркелген) Солтүстік Қазақстан облысы Тайынша ауданының әкімдігі 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 қосымшасына сәйкес ауыр жұмыстардағы, зиянды, қауіпті еңбек жағдайлары бар жұмыстардағы жұмыс орындарын есепке алмай, жұмыс орындары санының мүгедектер үшін жұмыс орындарының квотасы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Тайынша ауданы әкімінің жетекшілік ететін орынбасарына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Н.Трифонов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"14"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385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 үшін жұмыс орындарының квотасы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Қосымша жаңа редакцияда - Солтүстік Қазақстан облысы Тайынша ауданы әкімдігінің 28.03.2019 № 108 (алғашқы ресми жарияланған күнінен он күнтізбелік күн өткен соң қолданысқа енгізіледі); жаңа редакцияда - Солтүстік Қазақстан облысы Тайынша ауданы әкімдігінің 26.11.2019 № 422 (алғашқы ресми жарияланған күнінен кейін күнтізбелік он күн өткен соң қолданысқа енгізіледі) қаулыларымен.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15"/>
        <w:gridCol w:w="1902"/>
        <w:gridCol w:w="2730"/>
        <w:gridCol w:w="3553"/>
      </w:tblGrid>
      <w:tr>
        <w:trPr>
          <w:trHeight w:val="30" w:hRule="atLeast"/>
        </w:trPr>
        <w:tc>
          <w:tcPr>
            <w:tcW w:w="41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  <w:tc>
          <w:tcPr>
            <w:tcW w:w="2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 пайызы</w:t>
            </w:r>
          </w:p>
        </w:tc>
        <w:tc>
          <w:tcPr>
            <w:tcW w:w="35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квотаға сәйкес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41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"Донецкое –НҰРЛЫ ЖОЛ" жауапкершілігі шектеулі серіктестігі</w:t>
            </w:r>
          </w:p>
        </w:tc>
        <w:tc>
          <w:tcPr>
            <w:tcW w:w="1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35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