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7ff78" w14:textId="bc7ff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Тайынша ауданының 2017 – 2019 жылдарға арналған бюджеті туралы" Солтүстік Қазақстан облысы Тайынша ауданы мәслихатының 2016 жылғы 21 желтоқсандағы № 47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2017 жылғы 27 қарашадағы № 118 шешімі. Солтүстік Қазақстан облысының Әділет департаментінде 2017 жылғы 7 желтоқсанда № 4410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Тайынша ауданының 2017-2019 жылдарға арналған бюджеті туралы" Солтүстік Қазақстан облысы Тайынша ауданы мәслихатының 2016 жылғы 21 желтоқсандағы № 47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4012 болып тіркелген, Қазақстан Республикасы нормативтік құқықтық актілерінің эталондық бақылау банкінде 2017 жылғы 26 қаңтарда жарияланған) мынадай өзгерістер енгізілсін: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Солтүстік Қазақстан облысы Тайынша ауданының 2017-2019 жылдарға арналған бюджеті (бұдан әрі - аудандық бюджет) тиісінше 1, 2 және 3-қосымшаларға сәйкес, оның ішінде 2017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4782212,4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- 1102856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- 11570,3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47441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3620345,5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4833512,4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- 6237,6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- 10210 мың теңге;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3972,4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жасалынатын операциялар бойынша сальдо - 0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- 0 мың теңге;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- 57537,6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- 57537,6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- 10210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3972,4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51300 мың теңге.";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Ауданның жергілікті атқарушы органының 2017 жылға арналған резерві 100 мың теңге сомасында бекітілсін.";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2017 жылға арналған аудан бюджетінде республикалық бюджеттен түсетін нысаналы трансферттер мынадай көлемдерде есепке алынсын, оның ішінде: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оқу кезеңінде негізгі қызметкерді алмастырғаны үшін мұғалімдерге қосымша ақы төлеуге;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"Өрлеу" жобасы бойынша келісілген қаржылай көмекті енгізуге;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асыруға;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 дамытуға.";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Облыстық бюджеттен аудан бюджетіне берілетін 2017 жылға арналған трансферттер көлемі 66303,6 мың теңге сомасында қарастырылсын, оның ішінде:      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оқулықтар сатып алуға және жеткізуге;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электрондық оқулықтар сатып алуға;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оқушыларды Астана қаласына ЭКСПО - 2017 халықаралық мамандандырылған көремесіне баруға бағыттау үшін;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 сыныптар үшін жеке кішкене шкафтар сатып алуға;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жануарлардың энзоотикалық аурулары бойынша ветеринарлық іс-шараларды жүргізуге;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нәтижелі жұмыспен қамту және жаппай кәсіпкерлік бойынша іс-шараларды іске асыруға;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мүгедектерге қызмет көрсетуге бағытталған ұйымдар орналасқан жерлерге жол белгілері мен көрсеткіштер орнатуға;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Солтүстік Қазақстан облысы Тайынша ауданының Макашевка ауылында сумен жабдықтаудың жергілікті көзін салуға жобалау-сметалық құжаттар әзірлеуге; 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Рощинское ауылында сумен жабдықтаудың жергілікті көзін салуға жобалау-сметалық құжаттар әзірлеуге.";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XVIІ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Трофимов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oблысы Тайынша ауданы мәслихатының 2017 жылғы 27 қарашадағы № 118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oблысы Тайынша ауданы мәслихатының 2016 жылғы 21 желтоқсандағы № 47 шешіміне 1-қосымша </w:t>
            </w:r>
          </w:p>
        </w:tc>
      </w:tr>
    </w:tbl>
    <w:bookmarkStart w:name="z5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Тайынша ауданының 2017 жылға арналған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985"/>
        <w:gridCol w:w="634"/>
        <w:gridCol w:w="5651"/>
        <w:gridCol w:w="983"/>
        <w:gridCol w:w="3273"/>
        <w:gridCol w:w="140"/>
      </w:tblGrid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8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4782212,4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1102856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66997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66997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363300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363300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395143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269460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101223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232416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26825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11570,3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меншіткен түсетін кірістер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6835,3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меншiгінен түсетiн басқа да кiрiстер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47441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34241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34231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3622663,7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3622663,7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3622663,7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1161"/>
        <w:gridCol w:w="1161"/>
        <w:gridCol w:w="6160"/>
        <w:gridCol w:w="2841"/>
        <w:gridCol w:w="122"/>
      </w:tblGrid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9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Шығындар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4833512,4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525967,9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151015,1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151015,1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27583,8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мемлекеттiк жоспарлау, бюджеттi атқару және коммуналдық меншігін басқару саласындағы мемлекеттiк саясатты iске асыру жөнiндегi қызметтер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27184,8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3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өрттерiнiң, сондай-ақ мемлекеттiк өртке қарсы қызмет органдары құрылмаған елдi мекендерде өрттердiң алдын алу және оларды сөндiру жөнiндегi iс-шаралар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8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1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3468890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3428715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3045821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 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118850,4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5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279470,1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270452,1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78997,5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67696,3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25274,2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8420,4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9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ұйымдастыру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Коммуналдык тұрғын үй қорының тұрғын үйін жобалау және (немесе) салу, реконструкциялау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инфракұрылымды жобалау, дамыту және (немесе) жайластыру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2704,5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5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ішкі саясат бөлімі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саясаты саласында іс-шараларды іске асыру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1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162176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 қатынастары бөлімі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ветеринария бөлімі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Жануарлардың энзоотикалық аурулары бойынша ветеринарлық іс - шаралар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8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1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7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40840,7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31662,7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31662,7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4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5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104732,4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104732,4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13134,2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15039,3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4289,9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8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71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2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3972,4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3972,4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3972,4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5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77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8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қаржылық активтерін сатудан түскен түсімдер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қаржылық активтерін сатудан түскен түсімдер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ел ішінде сатудан түскен түсімдер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-57537,6 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57537,6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3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6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7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8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3972,4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3972,4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3972,4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91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2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oблысы Тайынша ауданы мәслихатының 2017 жылғы 27 қарашадағы № 118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2016 жылғы 21 желтоқсандағы № 47 шешіміне 4-қосымша</w:t>
            </w:r>
          </w:p>
        </w:tc>
      </w:tr>
    </w:tbl>
    <w:bookmarkStart w:name="z257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қаладағы аудан, аудандық маңызы бар қала, кент, ауыл, ауылдық округ әкімі аппаратының бюджеттік бағдарламаларының тізімі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280"/>
        <w:gridCol w:w="1280"/>
        <w:gridCol w:w="3979"/>
        <w:gridCol w:w="2457"/>
        <w:gridCol w:w="607"/>
        <w:gridCol w:w="607"/>
        <w:gridCol w:w="608"/>
        <w:gridCol w:w="270"/>
        <w:gridCol w:w="270"/>
      </w:tblGrid>
      <w:tr>
        <w:trPr/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6"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8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9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0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1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2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3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31662,7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31662,7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31662,7</w:t>
            </w:r>
          </w:p>
        </w:tc>
      </w:tr>
    </w:tbl>
    <w:bookmarkStart w:name="z28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6"/>
        <w:gridCol w:w="1324"/>
        <w:gridCol w:w="1325"/>
        <w:gridCol w:w="1325"/>
        <w:gridCol w:w="1439"/>
        <w:gridCol w:w="1325"/>
        <w:gridCol w:w="1325"/>
        <w:gridCol w:w="1325"/>
        <w:gridCol w:w="1326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  <w:bookmarkEnd w:id="205"/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Тайынша ауданы Тайынша қаласы әкімінің аппараты" КММ</w:t>
            </w:r>
          </w:p>
          <w:bookmarkEnd w:id="206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ауылдық округі әкімінің аппараты" КММ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"Алабота ауылдық округі әкімінің аппараты"КММ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"Амандық ауылдық округі әкімінің аппараты"КММ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"Большеизюм ауылдық округі әкімінің аппараты" КММ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"Донецк ауылдық округі әкімінің аппараты" КММ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"Драгомиров ауылдық округі әкімінің аппараты" КММ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"Зеленогай ауылдық округі әкімінің аппараты" КММ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"Келлер ауылдық округі әкімінің аппараты" КММ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22977</w:t>
            </w:r>
          </w:p>
          <w:bookmarkEnd w:id="207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22977</w:t>
            </w:r>
          </w:p>
          <w:bookmarkEnd w:id="208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</w:t>
            </w:r>
          </w:p>
          <w:bookmarkEnd w:id="209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  <w:bookmarkEnd w:id="210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11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12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13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14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15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16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17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18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19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20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  <w:bookmarkEnd w:id="221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  <w:bookmarkEnd w:id="222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  <w:bookmarkEnd w:id="223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24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25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26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</w:tbl>
    <w:bookmarkStart w:name="z30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1245"/>
        <w:gridCol w:w="1245"/>
        <w:gridCol w:w="1137"/>
        <w:gridCol w:w="1245"/>
        <w:gridCol w:w="1061"/>
        <w:gridCol w:w="1061"/>
        <w:gridCol w:w="1353"/>
        <w:gridCol w:w="1354"/>
        <w:gridCol w:w="1354"/>
      </w:tblGrid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"Киров ауылдық округі әкімінің аппараты"КММ</w:t>
            </w:r>
          </w:p>
          <w:bookmarkEnd w:id="228"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"Краснополян ауылдық округі әкімінің аппараты" КММ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"Летовочный ауылдық округі әкімінің аппараты" КММ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"Миронов ауылдық округі әкімінің аппараты" КММ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"Рощинск ауылдық округі әкімінің аппараты" КММ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"Теңдік ауылдық округі әкімінің аппараты" КММ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"Тихоокеан ауылдық округі әкімінің аппараты" КММ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"Чермошнян ауылдық округі әкімінің аппараты" КММ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"Чкалов ауылдық округі әкімінің аппараты" КММ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"Яснополян ауылдық округі әкімінің аппараты" КММ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</w:t>
            </w:r>
          </w:p>
          <w:bookmarkEnd w:id="229"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</w:t>
            </w:r>
          </w:p>
          <w:bookmarkEnd w:id="230"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</w:t>
            </w:r>
          </w:p>
          <w:bookmarkEnd w:id="231"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13352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bookmarkEnd w:id="232"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33"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34"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35"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36"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37"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38"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39"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  <w:bookmarkEnd w:id="240"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  <w:bookmarkEnd w:id="241"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  <w:bookmarkEnd w:id="242"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43"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44"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45"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  <w:bookmarkEnd w:id="246"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4439,7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2832,9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  <w:bookmarkEnd w:id="247"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4439,7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2832,9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  <w:bookmarkEnd w:id="248"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4439,7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oблысы Тайынша ауданы мәслихатының 2017 жылғы 27 қарашадағы № 118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2016 жылғы 21 желтоқсандағы № 47 шешіміне 7-қосымша</w:t>
            </w:r>
          </w:p>
        </w:tc>
      </w:tr>
    </w:tbl>
    <w:bookmarkStart w:name="z328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қаладағы аудан, аудандық маңызы бар қала, кент, ауыл, ауылдық округ әкімі аппараттары арасында жергілікті өзін-өзі басқару органдарына трансферттерді бөлу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2"/>
        <w:gridCol w:w="1592"/>
        <w:gridCol w:w="1592"/>
        <w:gridCol w:w="2574"/>
        <w:gridCol w:w="2430"/>
        <w:gridCol w:w="756"/>
        <w:gridCol w:w="756"/>
        <w:gridCol w:w="756"/>
        <w:gridCol w:w="336"/>
        <w:gridCol w:w="336"/>
      </w:tblGrid>
      <w:tr>
        <w:trPr/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0"/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2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72269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72269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72269</w:t>
            </w:r>
          </w:p>
        </w:tc>
      </w:tr>
    </w:tbl>
    <w:bookmarkStart w:name="z33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8"/>
        <w:gridCol w:w="1307"/>
        <w:gridCol w:w="1307"/>
        <w:gridCol w:w="1308"/>
        <w:gridCol w:w="1308"/>
        <w:gridCol w:w="1308"/>
        <w:gridCol w:w="1308"/>
        <w:gridCol w:w="1308"/>
        <w:gridCol w:w="1308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  <w:bookmarkEnd w:id="254"/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Тайынша ауданы Тайынша қаласы әкімінің аппараты" КММ</w:t>
            </w:r>
          </w:p>
          <w:bookmarkEnd w:id="255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ауылдық округі әкімінің аппараты" КММ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"Алабота ауылдық округі әкімінің аппараты" КММ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"Амандық ауылдық округі әкімінің аппараты" КММ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"Большеизюм ауылдық округі әкімінің аппараты" КММ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"Донецк ауылдық округі әкімінің аппараты" КММ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"Драгомиров ауылдық округі әкімінің аппараты" КММ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"Зеленогай ауылдық округі әкімінің аппараты" КММ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"Келлер ауылдық округі әкімінің аппараты" КММ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43735</w:t>
            </w:r>
          </w:p>
          <w:bookmarkEnd w:id="256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43735</w:t>
            </w:r>
          </w:p>
          <w:bookmarkEnd w:id="257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43735</w:t>
            </w:r>
          </w:p>
          <w:bookmarkEnd w:id="258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</w:tbl>
    <w:bookmarkStart w:name="z34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"Киров ауылдық округі әкімінің аппараты" КММ</w:t>
            </w:r>
          </w:p>
          <w:bookmarkEnd w:id="26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"Краснополян ауылдық округі әкімінің аппараты" КММ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"Летовочный ауылдық округі әкімінің аппараты" КММ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"Миронов ауылдық округі әкімінің аппараты" КММ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"Рощинск ауылдық округі әкімінің аппараты" КММ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"Теңдік ауылдық округі әкімінің аппараты" КММ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"Тихоокеан ауылдық округі әкімінің аппараты" КММ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"Чермошнян ауылдық округі әкімінің аппараты" КММ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"Чкалов ауылдық округі әкімінің аппараты" КММ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"Яснополян ауылдық округі әкімінің аппараты" КММ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  <w:bookmarkEnd w:id="26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  <w:bookmarkEnd w:id="26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  <w:bookmarkEnd w:id="26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