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e9f14" w14:textId="58e9f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Чкалов ауылдық округінің 2018 - 2020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2017 жылғы 26 желтоқсандағы № 134 шешімі. Солтүстік Қазақстан облысының Әділет департаментінде 2018 жылғы 17 қаңтарда № 4524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2018 - 2020 жылдарға арналған Солтүстік Қазақстан облысы Тайынша ауданы Чкалов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29062 мың теңге: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- 16960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1398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- 10704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- 29062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- 0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Тайынша ауданы мәслихатының 20.11.2018 </w:t>
      </w:r>
      <w:r>
        <w:rPr>
          <w:rFonts w:ascii="Times New Roman"/>
          <w:b w:val="false"/>
          <w:i w:val="false"/>
          <w:color w:val="00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Чкалов ауылдық округінің 2018 жылға арналған бюджетінің кірістері 2008 жылғы 4 желтоқсандағы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мынадай салықтық түсімдер есебінен қалыптасатыны белгіленсін: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Чкалов ауылдық округінің аумағында тіркелген жеке тұлғалардың төлем көзінен салық салынбайтын кірістері бойынша жеке табыс салығы;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мүлкі Чкалов ауылдық округінің аумағында орналасқан жеке тұлғалардың мүлкіне салынатын салық;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 Чкалов ауылдық округінің ауылдарында орналасқан жеке және заңды тұлғалардан алынатын, елдi мекендер жерлерiне салынатын жер салығы;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Чкалов ауылдық округінің ауылдарында тіркелген жеке және заңды тұлғалардан алынатын көлік құралдары салығы;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сыртқы (көрнекі) жарнаманы: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Чкалов ауылдық округінің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маңызы бар жалпыға ортақ пайдаланылатын автомобиль жолдарының бөлiнген белдеуiндегі жарнаманы тұрақты орналастыру объектілерінде;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Чкалов ауылдық округінің ауылдарындағы үй-жайлардың шегінен тыс ашық кеңістікте орналастыру үшін төлемақы.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Чкалов ауылдық округінің 2018 жылға арналған бюджетінің кірістері мынадай салықтық емес түсімдер есебінен қалыптасатыны белгіленсін: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Чкалов ауылдық округінің коммуналдық меншігінен (жергілікті өзін-өзі басқарудың коммуналдық меншігінен) түсетін кірістер.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мекемелердің мемлекеттік қызметшілеріне, мемлекеттік қызметшілер болып табылмайтын қызметшілеріне және қазыналық кәсіпорындардың жұмысшыларына жалақыларын толық көлемде төлеу қамтамасыз етілсін.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Чкалов ауылдық округінің 2018 жылға арналған бюджетінде аудандық бюджеттен берілетін субвенциялар көлемі 10704 мың теңге сомасында есепке алынсын.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2018 жылғы 1 қаңтардан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XVIII-ші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Д.Трофимов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 маслихатытың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2017 жылғы 26 желтоқсандағы № 134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Солтүстік Қазақстан облысы Тайынша ауданы Чкалов ауылдық округінің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Тайынша ауданы мәслихатының 20.11.2018 </w:t>
      </w:r>
      <w:r>
        <w:rPr>
          <w:rFonts w:ascii="Times New Roman"/>
          <w:b w:val="false"/>
          <w:i w:val="false"/>
          <w:color w:val="ff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30"/>
        </w:tc>
        <w:tc>
          <w:tcPr>
            <w:tcW w:w="6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9328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6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2017 жылғы 26 желтоқсандағы № 134 шешіміне 2-қосымша</w:t>
            </w:r>
          </w:p>
        </w:tc>
      </w:tr>
    </w:tbl>
    <w:bookmarkStart w:name="z9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Чкалов ауылдық округінің 2018 жылға арналған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2"/>
        <w:gridCol w:w="2237"/>
        <w:gridCol w:w="1563"/>
        <w:gridCol w:w="3344"/>
        <w:gridCol w:w="3934"/>
      </w:tblGrid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2"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27243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17901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9888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"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9342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9342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9342</w:t>
            </w:r>
          </w:p>
        </w:tc>
      </w:tr>
    </w:tbl>
    <w:bookmarkStart w:name="z10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қаржылық активтерін сатудан түскен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2017 жылғы 26 желтоқсандағы № 134 шешіміне 3-қосымша</w:t>
            </w:r>
          </w:p>
        </w:tc>
      </w:tr>
    </w:tbl>
    <w:bookmarkStart w:name="z137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Чкалов ауылдық округінің 2018 жылға арналған бюджеті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2"/>
        <w:gridCol w:w="2237"/>
        <w:gridCol w:w="1563"/>
        <w:gridCol w:w="3344"/>
        <w:gridCol w:w="3934"/>
      </w:tblGrid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5"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27911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18731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2"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</w:t>
            </w:r>
          </w:p>
        </w:tc>
      </w:tr>
    </w:tbl>
    <w:bookmarkStart w:name="z15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қаржылық активтерін сатудан түскен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9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