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5559" w14:textId="1955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Летовочный ауылдық округінің 2018 – 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2017 жылғы 26 желтоқсандағы № 132 шешімі. Солтүстік Қазақстан облысының Әділет департаментінде 2018 жылғы 17 қаңтарда № 4526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2018 - 2020 жылдарға арналған Солтүстік Қазақстан облысы Тайынша ауданы Летовочный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- 20181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- 4032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- 580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- 15569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- 20181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20.11.2018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Летовочный ауылдық округінің 2018 жылға арналған бюджетінің кірістері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салықтық түсімдер есебінен қалыптасатыны белгіленсін: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Летовочный ауылдық округінің аумағында тіркелген жеке тұлғалардың төлем көзінен салық салынбайтын кірістері бойынша жеке табыс салығы;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мүлкі Летовочный ауылдық округінің аумағында орналасқан жеке тұлғалардың мүлкіне салынатын салық;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Летовочный ауылдық округінің ауылдарында орналасқан жеке және заңды тұлғалардан алынатын, елдi мекендер жерлерiне салынатын жер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Летовочный ауылдық округінің ауылдарында тіркелген жеке және заңды тұлғалардан алынатын көлік құралдары салығы;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(көрнекі) жарнаманы: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Летовочный ауылдық округінің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жалпыға ортақ пайдаланылатын автомобиль жолдарының бөлiнген белдеуiндегі жарнаманы тұрақты орналастыру объектілерінде;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Летовочный ауылдық округінің ауылдарындағы үй-жайлардың шегінен тыс ашық кеңістікте орналастыру үшін төлемақы.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Летовочный ауылдық округінің 2018 жылға арналған бюджетінің кірістері мынадай салықтық емес түсімдер есебінен қалыптасатыны белгіленсін: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Летовочный ауылдық округінің коммуналдық меншігінен (жергілікті өзін-өзі басқарудың коммуналдық меншігінен) түсетін кірістер.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мекемелердің мемлекеттік қызметшілеріне, мемлекеттік қызметшілер болып табылмайтын қызметшілеріне және қазыналық кәсіпорындардың жұмысшыларына жалақыларын толық көлемде төлеу қамтамасыз етілсін.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Летовочный ауылдық округінің 2018 жылға арналған бюджетінде аудандық бюджеттен берілетін субвенциялар көлемі 15569 мың теңге сомасында есепке алынсын.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XVIII-ші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маслихатытың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2017 жылғы 26 желтоқсандағы № 132 шешіміне 1-қосымша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Тайынша ауданы Летовочный ауылдық округінің бюджеті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1"/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2017 жылғы 26 желтоқсандағы № 132 шешіміне 2-қосымша</w:t>
            </w:r>
          </w:p>
        </w:tc>
      </w:tr>
    </w:tbl>
    <w:bookmarkStart w:name="z9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Летовочный ауылдық округінің 2018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2237"/>
        <w:gridCol w:w="1563"/>
        <w:gridCol w:w="3344"/>
        <w:gridCol w:w="3934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</w:tbl>
    <w:bookmarkStart w:name="z10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2017 жылғы 26 желтоқсандағы № 132 шешіміне 3-қосымша</w:t>
            </w:r>
          </w:p>
        </w:tc>
      </w:tr>
    </w:tbl>
    <w:bookmarkStart w:name="z13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Летовочный ауылдық округінің 2018 жылға арналған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2237"/>
        <w:gridCol w:w="1563"/>
        <w:gridCol w:w="3344"/>
        <w:gridCol w:w="3934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</w:tbl>
    <w:bookmarkStart w:name="z1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