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ff6a" w14:textId="abef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2017 жылғы 7 ақпандағы № 10/2 шешімі. Солтүстік Қазақстан облысының Әділет департаментінде 2017 жылғы 23 ақпанда № 4064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Тимирязев аудандық мәслихатымен қабылданған төмендегі нормативтік құқықтық актілердің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"Тимирязев аудандық мәслихатының аппараты" мемлекеттік мекемесінің ережесін бекіту туралы" 2015 жылғы 07 қазандағы № 41/2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2015 жылғы 13 қарашада № 3453 болып тіркелген, 2015 жылғы 21 қарашада "Көтерілген тың", 2015 жылғы 21 қарашада "Нива"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"Тимирязев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2016 жылғы 10 ақпандағы № 47/3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2016 жылғы 18 наурызда № 3664 болып тіркелген, 2016 жылғы 31 наурызда "Көтерілген тың", 2016 жылғы 31 наурызда "Нива"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