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a744" w14:textId="0d4a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үміткерлердің үгіттік баспа материалдарын орналастыру үшін орындарды белгілеу және таңдаушылармен кездесу өткізу үшін үй-жайлар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2017 жылғы 6 маусымдағы № 123 қаулысы. Солтүстік Қазақстан облысының Әділет департаментінде 2017 жылғы 8 маусымда № 4220 болып тіркелді. Күші жойылды - Солтүстік Қазақстан облысы Тимирязев ауданы әкімдігінің 2021 жылғы 11 қарашадағы № 282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әкімдігінің 11.11.2021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Тимирязев аудандық сайлау комиссиясымен бірлесіп (келісім бойынша) Қазақстан Республикасы Парламенті Сенатының депутаттығына барлық үміткерлер үшін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 Сенатының депутаттығына барлық үміткерлерге таңдаушылармен кездесулер өткізу үшін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шартты негізде үй-жай ұсынылсын.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Тимирязев ауданы әкімі аппараты басшысының міндетін атқарушы В.Б. Ищановаға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Мәкенова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06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Тимирязев ауданы әкімдігінің 2017 жылғы 06 маусым № 123 қаулысына 1-қосымша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барлық үміткерлер үшін үгіттік баспа материалдарын орналастыру үшін орын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5306"/>
        <w:gridCol w:w="4697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  <w:bookmarkEnd w:id="6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үйі ғимаратының алдындағы ақпараттық стенд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2017 жылғы 06 маусым № 123 қаулысына 2-қосымша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барлық үміткерлердің таңдаушылармен кездесулер өткізуі үшін үй-жай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8"/>
        <w:gridCol w:w="5792"/>
        <w:gridCol w:w="4000"/>
      </w:tblGrid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  <w:bookmarkEnd w:id="9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өткізу үшін үй-жай</w:t>
            </w:r>
          </w:p>
        </w:tc>
      </w:tr>
      <w:tr>
        <w:trPr>
          <w:trHeight w:val="30" w:hRule="atLeast"/>
        </w:trPr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11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