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21ec" w14:textId="a132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Тимирязев аудандық мәслихатының 2016 жылғы 27 сәуірдегі № 2/4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2017 жылғы 15 маусымдағы № 13/6 шешімі. Солтүстік Қазақстан облысының Әділет департаментінде 2017 жылғы 30 маусымда № 4244 болып тіркелді. Күші жойылды - Солтүстік Қазақстан облысы Тимирязев аудандық мәслихатының 2020 жылғы 23 желтоқсандағы № 50/3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Тимирязев аудандық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енгiзiледi)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"Тимирязев ауданының әлеуметтік көмек көрсетудің, оның мөлшерлерін белгілеудің және мұқтаж азаматтарының жекелеген санаттарының тізбесін айқындаудың қағидаларын бекіту туралы" Тимирязев аудандық мәслихатының 2016 жылғы 27 сәуірдегі № 2/4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3768 болып тіркелді, 2016 жылғы 3 маусымда "Әділет" Қазақстан Республикасы нормативтік құқықтық актілерінің ақпараттық-құқықтық жүйесінде жарияланды)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Тимирязев ауданының әлеуметтік көмек көрсетудің, оның мөлшерлерін белгілеудің және мұқтаж азаматтарының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Әлеуметтік көмек осы Қағидаларға 3-қосымшаның 18) тармақшасында көрсетілген негіздеме бойынша кірістер есебінсіз, 6 (алты) айлық есептік көрсеткіш мөлшерінде ай сайын көрсетіледі.".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Аллахяров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21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