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886c" w14:textId="4e68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Тимирязев ауданының аумағында көшпелі сауданы жүзеге асыру үшін арнайы бөлінген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әкімдігінің 2017 жылғы 31 тамыздағы № 179 қаулысы. Солтүстік Қазақстан облысының Әділет департаментінде 2017 жылғы 19 қыркүйекте № 4312 болып тіркелді. Күші жойылды - Солтүстік Қазақстан облысы Тимирязев ауданы әкімдігінің 2022 жылғы 9 тамыздағы № 196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Тимирязев ауданы әкімдігінің 09.08.2022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қызметін реттеу туралы" Қазақстан Республикасы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министрінің м.а. 2015 жылғы 27 наурыздағы № 264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Тимирязев ауданының аумағында көшпелі сауданы жүзеге асыру үшін арнайы бөлінген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Тимирязев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Тимирязев ауданы әкімдігінің 2017 жылғы 31 тамыздағы № 179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Тимирязев ауданының аумағында көшпелі сауданы жүзеге асыру үшін арнайы бөлінген орындар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еңгізілді - Солтүстік Қазақстан облысы Тимирязев ауданы әкімдігінің 30.09.2021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р/б №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Автодүкендерді және (немесе) шатырларды (павильондар) орнату орындары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ауылы, Мир көшесі бойынша, "Солтүстік Байлық" жауапкершілігі шектеулі серіктестігі орталық кеңсесінің қарсысындағы алаң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ауылы, Центральная көшесі бойынша, фельдшерлік-акушерлік пунктінің жанындағы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ауылы, Сәбит Мұқанов көшесі бойынша, Солтүстік Қазақстан облысы "Ақсуат ауылдық округі" КММ-нің қарсысындағы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Белоградовка ауылы, Школьная көшесі бойынша, бұрынғы дүкеннің аумағы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Дзержинский ауылдық округі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Дзержинское ауылы, Ақсуат көшесі бойынша, ауылдық мәдениет үйі ғимаратының алдындағы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 ауылы, Школьная көшесі бойынша, "Надежда" дүкенінің аумағы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ауылы, Торговая көшесі бойынша, фельдшерлік-акушерлік пунктінің жанындағы аумақ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 ауылы, Орталық көшесі бойынша, фельдшерлік-акушерлік пунктінің жанындағы аумақ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ауылы, Центральная көшесі бойынша, фельдшерлік-акушерлік пунктінің жанындағы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ауылы, Мир көшесі бойынша, стадион алдындағы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ауылы, Киров көшесі бойынша, асхана жанындағы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ауылы, Комсомольская және Абай көшелердің қиылысы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Ленинское ауылы, Комсомольская көшесі бойынша, жастарға арналған демалыс орталығы ғимаратының алдындағы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ауылы, Жамбыл көшесі бойынша, стадион алдындағы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Москворецкое ауылы, Центральная көшесі бойынша, "Москворецкое" жауапкершілігі шектеулі серіктестігі орталық кеңсесінің алаңы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Құртай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ауылы, Элеваторная көшесі бойынша, фельдшерлік-акушерлік пунктінің жанындағы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Хмельницкое ауылы, Комсомольская көшесі бойынша, ауылдық мәдениет үйі мен "Сағат-СК" жауапкершілігі шектеулі серіктестігі орталық кеңсесінің арасындағы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ауылы, Школьная көшесі бойынша, ЖК Тюфякова М.И. дүкенінің аумағы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ауылы, Комсомольская көшесі бойынша, "Ассорти" дүкеніне іргелес аумақ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ауылы, Молодежная көшесі бойынша, ЖК Саркисян Л.В. кафесіне іргелес аумақ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ауылы, Комсомольская ауылы, стадионның қарсысында (мереке күндері)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ауылы, Жеңіс көшесі бойынша, мәдениет үйінің қарсысында (мереке күндері)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