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eb18" w14:textId="8bde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Тимирязев ауылының және ауылдық елді мекендерінің жерді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2017 жылғы 25 желтоқсандағы № 18/6 шешімі. Солтүстік Қазақстан облысының Әділет департаментінде 2018 жылғы 9 қаңтарда № 4474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Тимирязев ауылының жерді аймақтарға бөлу жобасы (схемасы), бағалау аймақтарының шекаралары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ауданының ауылдық елді мекендерінің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XVIII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Никитенко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25 желтоқсандағы № 18/6 шешіміне 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 Тимирязев ауылының жерді аймақтарға бөлу жобасы (схемасы)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25 желтоқсандағы № 18/6 шешіміне 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 Тимирязев ауылының бағалау аймақтарының шекаралары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1648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  <w:bookmarkEnd w:id="7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шекараларының сипаттамасы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ауылының салынған аймағының орталық бөлігін алады. Аймақ шекарасы солтүстік жағынан Целинная көшесі бойынша, шығыс жағынан – Жеңіс көшесі бойынша, Плетнев көшесі бойымен бұрылып, Бөкетов көшесі бойынша өтіп, оңтүстік жағынан – облыстық маңызы бар "Тимирязев-Сарыкөл" автомобиль жолын бойлай өтеді, одан кейін Олимпийская және Дорожная көшелеріне бұрылады, батыс жағынан – Пушкин көшесі бойынша, Горький көшесіне бұрылып, соңында Плетнев көшесімен өтеді де Молодежная көшесіне бұрылады.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  <w:bookmarkEnd w:id="9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ауылының салынған аймағының солтүстік-батыс бөлігін алады. Шекара солтүстік жағынан "Тимирязев-Целинное-Докучаево-Тимирязев" аудандық маңызы бар автомобиль жолын бойлай өтеді, шығыс жағынан – Жеңіс көшесі бойынша, Целинная көшесіне бұрылады, одан кейін Дорожная, Шаталов көшелері бойынша өтіп, соңынан батысқа қарай Приозерная көшесі бойынша бұрылады.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  <w:bookmarkEnd w:id="10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ауылының салынған аймағының шығыс бөлігін алады. Аймақ шекараның солтүстік жағынан тұрғын үй құрылысы шетінен асфальт төселген жол бойынша Первоцелинников, Момышұлы, Космонавттар, Бөкетов көшелерін бойлай өтеді, шығыс жағынан – далалық жолмен Плетнев көшесіне дейін, одан кейін Тәуелсіздік көшесіне бұрылады және Жұмабаев көшесі бойынша өтеді, оңтүстік жағынан – "Тимирязев-Сарыкөл" облыстық маңызы бар автомобиль жолын бойлай өтеді, батыс жағынан – Бөкетов көшесі бойынша өтеді де Плетнев көшесі бойымен Жеңіс көшесіне бұрылады.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аймақ Тимирязев ауылының шығыс жағында (Сулы станциясы және Элеваторный кенті ауылдың 15-231-018 кадастрлық кварталы шекарасында) орналасқан. Осы аймақ өндірістік болып табылады, мұнда екі желілік элеватор, бұрынғы Сулы-станция мектебі және Элеватор мектебі, теміржол вокзалы, теміржол қатынас жолдары мен көмірді түсіруге және жинауға арналған "Астық-Москворецкое" жауапкершілігі шектеулі серіктестігінің тұйықтары, "Атамекен Астық" жауапкершілігі шектеулі серіктестігінің элеваторы, ұн үктіру комбинаты, шағын станция және басқа өндірістік объектілер орналасқан. Тұрғын үй құрылысы 1980-1990 жылдары салынған бір қабатты жеке тұрғын секторы негізінде көрсетілген.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аймақ Тимирязев ауылының орталық бөлігінде, елді мекеннің салынған бөлігінен шығыстау орналасқан. Солтүстік жағынан аймақ шекарасы "Тимирязев-Целинное-Докучаево-Тимирязев" аудандық маңызы бар автомобиль жолын бойлай өтеді, шығыс жағынан – елді мекеннің кадастрлық квартал шекарасы бойынша, оңтүстік жағынан – "Тимирязев-Сарыкөл" облыстық маңызы бар автомобиль жолын бойлай және батыс жағынан – Жұмабаев көшесі бойынша өтеді, мектеп-интернатты жағалай Тәуелсіздік көшесіне бұрылады. Тұрғын үй құрылыстары Жұмабаев, Плетнев, Первоцелинников, Момышұлы, Космонавттар, Бөкетов көшелерін алады. 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3"/>
        </w:tc>
        <w:tc>
          <w:tcPr>
            <w:tcW w:w="1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Тимирязев ауылының батыс бөлігінде орналасқан. Бұл ауылдың салынбаған, тұрғын емес бөлігі, мынадай кейбір өндірістік объектілерін қоспағанда: қоймалар, машина-трактор шеберханасы, гараж, "Уак и К", "Есей Агро" жауапкершілігі шектеулі серіктестіктерінің өндірістік аумақтары, техникалық қызмет көрсету пункті. Өндірістік ғимараттар мен құрылыстар елді мекеннің салынған бөлігіне тікелей жақын орналасқан.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25 желтоқсандағы № 18/6 шешіміне 3 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 Тимирязев ауылының жер учаскелері үшін төлемақының базалық ставкаларына түзету коэффициенттері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4"/>
        <w:gridCol w:w="6536"/>
      </w:tblGrid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  <w:bookmarkEnd w:id="15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6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II-1</w:t>
            </w:r>
          </w:p>
          <w:bookmarkEnd w:id="17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</w:t>
            </w:r>
          </w:p>
          <w:bookmarkEnd w:id="18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9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"/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2017 жылғы 25 желтоқсандағы № 18/6 шешіміне 4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ауылдық елді мекендерінің жер учаскелері үшін төлемақының базалық ставкаларына түзету коэффициенттері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Солтүстік Қазақстан облысы Тимирязев аудандық мәслихатының 17.09.2020 </w:t>
      </w:r>
      <w:r>
        <w:rPr>
          <w:rFonts w:ascii="Times New Roman"/>
          <w:b w:val="false"/>
          <w:i w:val="false"/>
          <w:color w:val="ff0000"/>
          <w:sz w:val="28"/>
        </w:rPr>
        <w:t>№ 48/6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246"/>
        <w:gridCol w:w="2280"/>
        <w:gridCol w:w="2280"/>
        <w:gridCol w:w="2280"/>
        <w:gridCol w:w="2281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аймағына қатысты коэффициент: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Коммерциялық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