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2d86" w14:textId="85c2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Тимирязев ауданы Тимирязев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2017 жылғы 27 желтоқсандағы № 18/2 шешімі. Солтүстік Қазақстан облысының Әділет департаментінде 2018 жылғы 10 қаңтарда № 4486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Тимирязев ауданы Тимирязев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39 966,2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23 806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16 160,2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39 966,2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26.10.2018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2018 жылға арналған аудандық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Тимирязев ауылдық округтің аумағында тіркелген жеке тұлғалардың төлем көзінен салық салынбайтын табыстардан ұсталатын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мүлкі Тимирязев ауылдық округтің аумағында орналасқан жеке тұлғаларға мүлік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учаскесі Тимирязев ауылдық округінің ауылдарында орналасқан жеке және заңды тұлғалардан алынатын, елдi мекендер жерлерiне салынатын жер салығы;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Тимирязев ауылдық округінің ауылдарында тіркелген жеке және заңды тұлғалардан алынатын көлік құралдары салығы.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Ауылдық округ бюджетінің кірістері келесі салықтық емес түсімдер есебінен қалыптастырылатыны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округтің коммуналдық меншігіндегі мүлікті жалға берудің кірістері;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округтің бюджетіне басқа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Ауылдық округтің бюджетінде 2018 жылға арналған аудандық бюджеттен берілетін 3 700 мың теңге сомасында бюджеттік субвенциялар қарастырылғаны есептелсін.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4-1. Тимирязев ауылдық округінің бюджетінде облыстық бюджеттен 7460,2 мың теңге сомасында нысаналы трансферттер Тимирязев ауданы Тимирязев ауылының сумен жабдықтау жүйесін ағымдық жөндеуге есепке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20.06.2018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4-2. Тимирязев ауылдық округінің бюджетінде аудандық бюджеттен 5 000 мың теңге сомасында нысаналы трансферттер "Өңірлерді дамытудың 2020 жылға дейінгі бағдарламасын бекіту туралы" Қазақстан Республикасы Үкіметінің 2014 жылғы 28 маусымдағы № 728 қаулысымен бекітілген Өңірлерді дамытудың 2020 жылға дейінгі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кентішілік жолдарды ағымдық жөндеуге есепке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Тимирязев аудандық мәслихатының 20.06.2018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2018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Никитенко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мәслихатының 2017 жылғы 27 желтоқсандағы № 18/2 шешіміне 1 қосымша 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Тимирязев ауданы Тимирязев ауылдық округінiң бюджетi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Солтүстік Қазақстан облысы Тимирязев аудандық мәслихатының 11.12.2018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59"/>
        <w:gridCol w:w="1259"/>
        <w:gridCol w:w="6152"/>
        <w:gridCol w:w="2743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Бюджеттің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27 желтоқсандағы № 18/2 шешіміне 2 қосымша</w:t>
            </w:r>
          </w:p>
        </w:tc>
      </w:tr>
    </w:tbl>
    <w:bookmarkStart w:name="z7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Тимирязев ауданы Тимирязев ауылдық округінiң бюджетi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319"/>
        <w:gridCol w:w="1319"/>
        <w:gridCol w:w="6442"/>
        <w:gridCol w:w="2291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жөніндегі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27 желтоқсандағы № 18/2 шешіміне 3 қосымша</w:t>
            </w:r>
          </w:p>
        </w:tc>
      </w:tr>
    </w:tbl>
    <w:bookmarkStart w:name="z10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Тимирязев ауданы Тимирязев ауылдық округінiң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319"/>
        <w:gridCol w:w="1319"/>
        <w:gridCol w:w="6442"/>
        <w:gridCol w:w="2291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жөніндегі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