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6d57" w14:textId="de56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мәслихаттың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2017 жылғы 9 наурыздағы № 8-12 с шешімі. Солтүстік Қазақстан облысының Әділет департаментінде 2017 жылғы 11 сәуірде № 4140 болып тіркелді. Күші жойылды - Солтүстік Қазақстан облысы Уәлиханов аудандық мәслихатының 2018 жылғы 19 наурыздағы № 2-24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19.03.2018 </w:t>
      </w:r>
      <w:r>
        <w:rPr>
          <w:rFonts w:ascii="Times New Roman"/>
          <w:b w:val="false"/>
          <w:i w:val="false"/>
          <w:color w:val="ff0000"/>
          <w:sz w:val="28"/>
        </w:rPr>
        <w:t>№ 2-24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Уәлиханов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берілген "Уәлиханов аудандық мәслихаттың аппараты"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VІ шақырылған ХІІ сессия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2017 жылғы 9 наурыздағы № 8-12 с шешімімен бекітілген</w:t>
            </w:r>
          </w:p>
        </w:tc>
      </w:tr>
    </w:tbl>
    <w:bookmarkStart w:name="z10" w:id="3"/>
    <w:p>
      <w:pPr>
        <w:spacing w:after="0"/>
        <w:ind w:left="0"/>
        <w:jc w:val="left"/>
      </w:pPr>
      <w:r>
        <w:rPr>
          <w:rFonts w:ascii="Times New Roman"/>
          <w:b/>
          <w:i w:val="false"/>
          <w:color w:val="000000"/>
        </w:rPr>
        <w:t xml:space="preserve"> "Уәлиханов аудандық мәслихаттың аппараты" мемлекеттік мекемесінің "Б" корпусы мемлекеттік әкімшілік қызметшілерінің қызметін бағалаудың әдістемесі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"Уәлиханов аудандық мәслихаттың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"Уәлиханов аудандық мәслихаттың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13"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4"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5"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6"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7"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8"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9" w:id="12"/>
    <w:p>
      <w:pPr>
        <w:spacing w:after="0"/>
        <w:ind w:left="0"/>
        <w:jc w:val="both"/>
      </w:pPr>
      <w:r>
        <w:rPr>
          <w:rFonts w:ascii="Times New Roman"/>
          <w:b w:val="false"/>
          <w:i w:val="false"/>
          <w:color w:val="000000"/>
          <w:sz w:val="28"/>
        </w:rPr>
        <w:t>
      4.Тоқсандық бағалауды аппарат басшы жүргізеді және "Б" корпусы қызметшісінің лауазымдық міндеттерді орындауын бағалауға негізделеді.</w:t>
      </w:r>
    </w:p>
    <w:bookmarkEnd w:id="12"/>
    <w:bookmarkStart w:name="z20" w:id="13"/>
    <w:p>
      <w:pPr>
        <w:spacing w:after="0"/>
        <w:ind w:left="0"/>
        <w:jc w:val="both"/>
      </w:pPr>
      <w:r>
        <w:rPr>
          <w:rFonts w:ascii="Times New Roman"/>
          <w:b w:val="false"/>
          <w:i w:val="false"/>
          <w:color w:val="000000"/>
          <w:sz w:val="28"/>
        </w:rPr>
        <w:t>
      5. Жылдық бағалау:</w:t>
      </w:r>
    </w:p>
    <w:bookmarkEnd w:id="13"/>
    <w:bookmarkStart w:name="z21" w:id="14"/>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4"/>
    <w:bookmarkStart w:name="z22" w:id="15"/>
    <w:p>
      <w:pPr>
        <w:spacing w:after="0"/>
        <w:ind w:left="0"/>
        <w:jc w:val="both"/>
      </w:pPr>
      <w:r>
        <w:rPr>
          <w:rFonts w:ascii="Times New Roman"/>
          <w:b w:val="false"/>
          <w:i w:val="false"/>
          <w:color w:val="000000"/>
          <w:sz w:val="28"/>
        </w:rPr>
        <w:t>
      2) Осы Әдістеменің 1-қосымшасына сәйкес "Б" корпусы қызметшісінің жеке жұмыс жоспарын орындау бағасынан құралады.</w:t>
      </w:r>
    </w:p>
    <w:bookmarkEnd w:id="15"/>
    <w:bookmarkStart w:name="z23" w:id="16"/>
    <w:p>
      <w:pPr>
        <w:spacing w:after="0"/>
        <w:ind w:left="0"/>
        <w:jc w:val="both"/>
      </w:pPr>
      <w:r>
        <w:rPr>
          <w:rFonts w:ascii="Times New Roman"/>
          <w:b w:val="false"/>
          <w:i w:val="false"/>
          <w:color w:val="000000"/>
          <w:sz w:val="28"/>
        </w:rPr>
        <w:t>
      6. Бағалауды өткізу үшін мәслихат хатшысымен Бағалау жөніндегі комиссия құрылады, персоналды басқару қызметі оның жұмыс органы болып табылады.</w:t>
      </w:r>
    </w:p>
    <w:bookmarkEnd w:id="16"/>
    <w:bookmarkStart w:name="z24" w:id="17"/>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7"/>
    <w:bookmarkStart w:name="z25" w:id="18"/>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мәслихат хатшысының шешімі бойынша жүзеге асырылады.</w:t>
      </w:r>
    </w:p>
    <w:bookmarkEnd w:id="18"/>
    <w:bookmarkStart w:name="z26" w:id="19"/>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9"/>
    <w:bookmarkStart w:name="z27" w:id="20"/>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0"/>
    <w:bookmarkStart w:name="z28" w:id="21"/>
    <w:p>
      <w:pPr>
        <w:spacing w:after="0"/>
        <w:ind w:left="0"/>
        <w:jc w:val="both"/>
      </w:pPr>
      <w:r>
        <w:rPr>
          <w:rFonts w:ascii="Times New Roman"/>
          <w:b w:val="false"/>
          <w:i w:val="false"/>
          <w:color w:val="000000"/>
          <w:sz w:val="28"/>
        </w:rPr>
        <w:t>
      Бағалау жөніндегі комиссияның хатшысы болып кадрлық-ұйымдастыру жұмысын жүргізу бойынша бас маманы (бұдан әрі - персоналды басқару қызметінің қызметшісі) табылады. Бағалау жөніндегі комиссияның хатшысы дауыс беруге қатыспайды.</w:t>
      </w:r>
    </w:p>
    <w:bookmarkEnd w:id="21"/>
    <w:bookmarkStart w:name="z29" w:id="22"/>
    <w:p>
      <w:pPr>
        <w:spacing w:after="0"/>
        <w:ind w:left="0"/>
        <w:jc w:val="left"/>
      </w:pPr>
      <w:r>
        <w:rPr>
          <w:rFonts w:ascii="Times New Roman"/>
          <w:b/>
          <w:i w:val="false"/>
          <w:color w:val="000000"/>
        </w:rPr>
        <w:t xml:space="preserve"> 2. Жұмыстың жеке жоспарын құрастыру</w:t>
      </w:r>
    </w:p>
    <w:bookmarkEnd w:id="22"/>
    <w:bookmarkStart w:name="z30" w:id="23"/>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аппарат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3"/>
    <w:bookmarkStart w:name="z31" w:id="24"/>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4"/>
    <w:bookmarkStart w:name="z32" w:id="25"/>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5"/>
    <w:bookmarkStart w:name="z33" w:id="26"/>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қызметінің қызметшісіне беріледі. Екінші дана аппарат басшысында болады.</w:t>
      </w:r>
    </w:p>
    <w:bookmarkEnd w:id="26"/>
    <w:bookmarkStart w:name="z34" w:id="27"/>
    <w:p>
      <w:pPr>
        <w:spacing w:after="0"/>
        <w:ind w:left="0"/>
        <w:jc w:val="left"/>
      </w:pPr>
      <w:r>
        <w:rPr>
          <w:rFonts w:ascii="Times New Roman"/>
          <w:b/>
          <w:i w:val="false"/>
          <w:color w:val="000000"/>
        </w:rPr>
        <w:t xml:space="preserve"> 3. Бағалауды жүргізуге дайындық</w:t>
      </w:r>
    </w:p>
    <w:bookmarkEnd w:id="27"/>
    <w:bookmarkStart w:name="z35" w:id="28"/>
    <w:p>
      <w:pPr>
        <w:spacing w:after="0"/>
        <w:ind w:left="0"/>
        <w:jc w:val="both"/>
      </w:pPr>
      <w:r>
        <w:rPr>
          <w:rFonts w:ascii="Times New Roman"/>
          <w:b w:val="false"/>
          <w:i w:val="false"/>
          <w:color w:val="000000"/>
          <w:sz w:val="28"/>
        </w:rPr>
        <w:t>
      14. Персоналды басқару қызметінің қызметшісі Бағалау бойынша комиссия төрағасының келісімімен бағалауды өткізу кестесін қалыптастырады.</w:t>
      </w:r>
    </w:p>
    <w:bookmarkEnd w:id="28"/>
    <w:bookmarkStart w:name="z36" w:id="29"/>
    <w:p>
      <w:pPr>
        <w:spacing w:after="0"/>
        <w:ind w:left="0"/>
        <w:jc w:val="both"/>
      </w:pPr>
      <w:r>
        <w:rPr>
          <w:rFonts w:ascii="Times New Roman"/>
          <w:b w:val="false"/>
          <w:i w:val="false"/>
          <w:color w:val="000000"/>
          <w:sz w:val="28"/>
        </w:rPr>
        <w:t>
      Персоналды басқару қызметінің қызметшісі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29"/>
    <w:bookmarkStart w:name="z37" w:id="30"/>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0"/>
    <w:bookmarkStart w:name="z38"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9" w:id="3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2"/>
    <w:bookmarkStart w:name="z40"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41"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4"/>
    <w:bookmarkStart w:name="z42"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аппарат басшымен бекітілген шкалаға сәйкес "+1"-ден "+5" баллға дейін иеленеді.</w:t>
      </w:r>
    </w:p>
    <w:bookmarkEnd w:id="35"/>
    <w:bookmarkStart w:name="z43"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bookmarkStart w:name="z44" w:id="37"/>
    <w:p>
      <w:pPr>
        <w:spacing w:after="0"/>
        <w:ind w:left="0"/>
        <w:jc w:val="both"/>
      </w:pPr>
      <w:r>
        <w:rPr>
          <w:rFonts w:ascii="Times New Roman"/>
          <w:b w:val="false"/>
          <w:i w:val="false"/>
          <w:color w:val="000000"/>
          <w:sz w:val="28"/>
        </w:rPr>
        <w:t>
      20. Орындау тәртібін бұзуға мәслихат хатшысының, аппарат басшының тапсырмаларын және бақылаудағы құжаттар мен жеке және заңды тұлғалардың өтініштерін орындау мерзімдерін бұзу жатады.</w:t>
      </w:r>
    </w:p>
    <w:bookmarkEnd w:id="37"/>
    <w:bookmarkStart w:name="z45" w:id="38"/>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мәслихат хатшысы, аппарат басшысының құжатпен дәлелденген мәліметі саналады.</w:t>
      </w:r>
    </w:p>
    <w:bookmarkEnd w:id="38"/>
    <w:bookmarkStart w:name="z46" w:id="39"/>
    <w:p>
      <w:pPr>
        <w:spacing w:after="0"/>
        <w:ind w:left="0"/>
        <w:jc w:val="both"/>
      </w:pPr>
      <w:r>
        <w:rPr>
          <w:rFonts w:ascii="Times New Roman"/>
          <w:b w:val="false"/>
          <w:i w:val="false"/>
          <w:color w:val="000000"/>
          <w:sz w:val="28"/>
        </w:rPr>
        <w:t>
      21. Еңбек тәртібін бұзуға:</w:t>
      </w:r>
    </w:p>
    <w:bookmarkEnd w:id="39"/>
    <w:bookmarkStart w:name="z47" w:id="40"/>
    <w:p>
      <w:pPr>
        <w:spacing w:after="0"/>
        <w:ind w:left="0"/>
        <w:jc w:val="both"/>
      </w:pPr>
      <w:r>
        <w:rPr>
          <w:rFonts w:ascii="Times New Roman"/>
          <w:b w:val="false"/>
          <w:i w:val="false"/>
          <w:color w:val="000000"/>
          <w:sz w:val="28"/>
        </w:rPr>
        <w:t>
      1) дәлелді себепсіз жұмысқа кешігу;</w:t>
      </w:r>
    </w:p>
    <w:bookmarkEnd w:id="40"/>
    <w:bookmarkStart w:name="z48"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49" w:id="42"/>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қызметінің қызметкері және аппарат басшысының, мәслихат хатшысының құжатпен дәлелденген мәліметі саналады.</w:t>
      </w:r>
    </w:p>
    <w:bookmarkEnd w:id="42"/>
    <w:bookmarkStart w:name="z50" w:id="4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3"/>
    <w:bookmarkStart w:name="z51"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аппарат басшысына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52" w:id="45"/>
    <w:p>
      <w:pPr>
        <w:spacing w:after="0"/>
        <w:ind w:left="0"/>
        <w:jc w:val="both"/>
      </w:pPr>
      <w:r>
        <w:rPr>
          <w:rFonts w:ascii="Times New Roman"/>
          <w:b w:val="false"/>
          <w:i w:val="false"/>
          <w:color w:val="000000"/>
          <w:sz w:val="28"/>
        </w:rPr>
        <w:t>
      24. Аппарат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53" w:id="46"/>
    <w:p>
      <w:pPr>
        <w:spacing w:after="0"/>
        <w:ind w:left="0"/>
        <w:jc w:val="both"/>
      </w:pPr>
      <w:r>
        <w:rPr>
          <w:rFonts w:ascii="Times New Roman"/>
          <w:b w:val="false"/>
          <w:i w:val="false"/>
          <w:color w:val="000000"/>
          <w:sz w:val="28"/>
        </w:rPr>
        <w:t>
      25. Аппарат басшысы келіскеннен кейін, бағалау парағына "Б" корпусы қызметшісімен қол қойылады.</w:t>
      </w:r>
    </w:p>
    <w:bookmarkEnd w:id="46"/>
    <w:bookmarkStart w:name="z54"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аппарат басшысы еркін нысанда танысудан бас тарту туралы акт құрастырады.</w:t>
      </w:r>
    </w:p>
    <w:bookmarkEnd w:id="47"/>
    <w:bookmarkStart w:name="z55" w:id="48"/>
    <w:p>
      <w:pPr>
        <w:spacing w:after="0"/>
        <w:ind w:left="0"/>
        <w:jc w:val="both"/>
      </w:pPr>
      <w:r>
        <w:rPr>
          <w:rFonts w:ascii="Times New Roman"/>
          <w:b w:val="false"/>
          <w:i w:val="false"/>
          <w:color w:val="000000"/>
          <w:sz w:val="28"/>
        </w:rPr>
        <w:t>
      26. Аппарат басшысы "Б" корпусы қызметшісінің тоқсандық қорытынды бағасын мынадай формула бойынша есептейді: </w:t>
      </w:r>
    </w:p>
    <w:bookmarkEnd w:id="48"/>
    <w:bookmarkStart w:name="z5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a – көтермелеу баллдары;</w:t>
      </w:r>
    </w:p>
    <w:bookmarkEnd w:id="51"/>
    <w:bookmarkStart w:name="z59" w:id="52"/>
    <w:p>
      <w:pPr>
        <w:spacing w:after="0"/>
        <w:ind w:left="0"/>
        <w:jc w:val="both"/>
      </w:pPr>
      <w:r>
        <w:rPr>
          <w:rFonts w:ascii="Times New Roman"/>
          <w:b w:val="false"/>
          <w:i w:val="false"/>
          <w:color w:val="000000"/>
          <w:sz w:val="28"/>
        </w:rPr>
        <w:t>
      в – айыппұл баллдары.</w:t>
      </w:r>
    </w:p>
    <w:bookmarkEnd w:id="52"/>
    <w:bookmarkStart w:name="z60" w:id="53"/>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3"/>
    <w:bookmarkStart w:name="z61" w:id="54"/>
    <w:p>
      <w:pPr>
        <w:spacing w:after="0"/>
        <w:ind w:left="0"/>
        <w:jc w:val="left"/>
      </w:pPr>
      <w:r>
        <w:rPr>
          <w:rFonts w:ascii="Times New Roman"/>
          <w:b/>
          <w:i w:val="false"/>
          <w:color w:val="000000"/>
        </w:rPr>
        <w:t xml:space="preserve"> 5. Жылдық бағалау</w:t>
      </w:r>
    </w:p>
    <w:bookmarkEnd w:id="54"/>
    <w:bookmarkStart w:name="z62" w:id="55"/>
    <w:p>
      <w:pPr>
        <w:spacing w:after="0"/>
        <w:ind w:left="0"/>
        <w:jc w:val="both"/>
      </w:pPr>
      <w:r>
        <w:rPr>
          <w:rFonts w:ascii="Times New Roman"/>
          <w:b w:val="false"/>
          <w:i w:val="false"/>
          <w:color w:val="000000"/>
          <w:sz w:val="28"/>
        </w:rPr>
        <w:t xml:space="preserve">
      28. Жылдық бағалауды өткізу үшін "Б" корпусының қызметшісі аппарат басшысына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5"/>
    <w:bookmarkStart w:name="z63" w:id="56"/>
    <w:p>
      <w:pPr>
        <w:spacing w:after="0"/>
        <w:ind w:left="0"/>
        <w:jc w:val="both"/>
      </w:pPr>
      <w:r>
        <w:rPr>
          <w:rFonts w:ascii="Times New Roman"/>
          <w:b w:val="false"/>
          <w:i w:val="false"/>
          <w:color w:val="000000"/>
          <w:sz w:val="28"/>
        </w:rPr>
        <w:t>
      29. Аппарат басшысы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6"/>
    <w:bookmarkStart w:name="z64" w:id="57"/>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7"/>
    <w:bookmarkStart w:name="z65" w:id="58"/>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8"/>
    <w:bookmarkStart w:name="z66" w:id="59"/>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9"/>
    <w:bookmarkStart w:name="z67" w:id="6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0"/>
    <w:bookmarkStart w:name="z68" w:id="6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1"/>
    <w:bookmarkStart w:name="z69" w:id="62"/>
    <w:p>
      <w:pPr>
        <w:spacing w:after="0"/>
        <w:ind w:left="0"/>
        <w:jc w:val="both"/>
      </w:pPr>
      <w:r>
        <w:rPr>
          <w:rFonts w:ascii="Times New Roman"/>
          <w:b w:val="false"/>
          <w:i w:val="false"/>
          <w:color w:val="000000"/>
          <w:sz w:val="28"/>
        </w:rPr>
        <w:t>
      31. Аппарат басшымен келіскеннен кейін бағалау парағын "Б" корпусының қызметшісі растайды.</w:t>
      </w:r>
    </w:p>
    <w:bookmarkEnd w:id="62"/>
    <w:bookmarkStart w:name="z70" w:id="6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аппарат басшысы танысудан бас тарту туралы еркін нысанда акт жасайды.</w:t>
      </w:r>
    </w:p>
    <w:bookmarkEnd w:id="63"/>
    <w:bookmarkStart w:name="z71" w:id="64"/>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 </w:t>
      </w:r>
    </w:p>
    <w:bookmarkEnd w:id="64"/>
    <w:bookmarkStart w:name="z72"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"қанағаттанарлықсыз" мәнге (80 баллдан төмен) – 2 балл,</w:t>
      </w:r>
    </w:p>
    <w:bookmarkEnd w:id="68"/>
    <w:bookmarkStart w:name="z76" w:id="69"/>
    <w:p>
      <w:pPr>
        <w:spacing w:after="0"/>
        <w:ind w:left="0"/>
        <w:jc w:val="both"/>
      </w:pPr>
      <w:r>
        <w:rPr>
          <w:rFonts w:ascii="Times New Roman"/>
          <w:b w:val="false"/>
          <w:i w:val="false"/>
          <w:color w:val="000000"/>
          <w:sz w:val="28"/>
        </w:rPr>
        <w:t>
      "қанағаттанарлық" мәнге (80-нен 105 баллға дейін) – 3 балл,</w:t>
      </w:r>
    </w:p>
    <w:bookmarkEnd w:id="69"/>
    <w:bookmarkStart w:name="z77" w:id="7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0"/>
    <w:bookmarkStart w:name="z78" w:id="71"/>
    <w:p>
      <w:pPr>
        <w:spacing w:after="0"/>
        <w:ind w:left="0"/>
        <w:jc w:val="both"/>
      </w:pPr>
      <w:r>
        <w:rPr>
          <w:rFonts w:ascii="Times New Roman"/>
          <w:b w:val="false"/>
          <w:i w:val="false"/>
          <w:color w:val="000000"/>
          <w:sz w:val="28"/>
        </w:rPr>
        <w:t>
      "өте жақсы" мәнге (130 баллдан астам) – 5 балл; </w:t>
      </w:r>
    </w:p>
    <w:bookmarkEnd w:id="71"/>
    <w:bookmarkStart w:name="z7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33. Жылдың қорытынлы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3"/>
    <w:bookmarkStart w:name="z81" w:id="74"/>
    <w:p>
      <w:pPr>
        <w:spacing w:after="0"/>
        <w:ind w:left="0"/>
        <w:jc w:val="left"/>
      </w:pPr>
      <w:r>
        <w:rPr>
          <w:rFonts w:ascii="Times New Roman"/>
          <w:b/>
          <w:i w:val="false"/>
          <w:color w:val="000000"/>
        </w:rPr>
        <w:t xml:space="preserve"> 6. Комиссияның бағалау нәтижелерін қарауы</w:t>
      </w:r>
    </w:p>
    <w:bookmarkEnd w:id="74"/>
    <w:bookmarkStart w:name="z82" w:id="75"/>
    <w:p>
      <w:pPr>
        <w:spacing w:after="0"/>
        <w:ind w:left="0"/>
        <w:jc w:val="both"/>
      </w:pPr>
      <w:r>
        <w:rPr>
          <w:rFonts w:ascii="Times New Roman"/>
          <w:b w:val="false"/>
          <w:i w:val="false"/>
          <w:color w:val="000000"/>
          <w:sz w:val="28"/>
        </w:rPr>
        <w:t>
      34. Персоналды басқару қызметінің қызметкері Комиссия төрағасымен келісілген кестеге сәйкес бағалау нәтижелерін қарау бойынша Комиссияның отырысын өткізуді қамтамасыз етеді.</w:t>
      </w:r>
    </w:p>
    <w:bookmarkEnd w:id="75"/>
    <w:bookmarkStart w:name="z83" w:id="76"/>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76"/>
    <w:bookmarkStart w:name="z84" w:id="77"/>
    <w:p>
      <w:pPr>
        <w:spacing w:after="0"/>
        <w:ind w:left="0"/>
        <w:jc w:val="both"/>
      </w:pPr>
      <w:r>
        <w:rPr>
          <w:rFonts w:ascii="Times New Roman"/>
          <w:b w:val="false"/>
          <w:i w:val="false"/>
          <w:color w:val="000000"/>
          <w:sz w:val="28"/>
        </w:rPr>
        <w:t>
      1) толтырылған бағалау парақтарын;</w:t>
      </w:r>
    </w:p>
    <w:bookmarkEnd w:id="77"/>
    <w:bookmarkStart w:name="z85" w:id="78"/>
    <w:p>
      <w:pPr>
        <w:spacing w:after="0"/>
        <w:ind w:left="0"/>
        <w:jc w:val="both"/>
      </w:pPr>
      <w:r>
        <w:rPr>
          <w:rFonts w:ascii="Times New Roman"/>
          <w:b w:val="false"/>
          <w:i w:val="false"/>
          <w:color w:val="000000"/>
          <w:sz w:val="28"/>
        </w:rPr>
        <w:t xml:space="preserve">
      2) "Б" корпусы қызметшісінің лауазымдық нұсқаулығын; </w:t>
      </w:r>
    </w:p>
    <w:bookmarkEnd w:id="78"/>
    <w:bookmarkStart w:name="z86" w:id="7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9"/>
    <w:bookmarkStart w:name="z87" w:id="80"/>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0"/>
    <w:bookmarkStart w:name="z88" w:id="81"/>
    <w:p>
      <w:pPr>
        <w:spacing w:after="0"/>
        <w:ind w:left="0"/>
        <w:jc w:val="both"/>
      </w:pPr>
      <w:r>
        <w:rPr>
          <w:rFonts w:ascii="Times New Roman"/>
          <w:b w:val="false"/>
          <w:i w:val="false"/>
          <w:color w:val="000000"/>
          <w:sz w:val="28"/>
        </w:rPr>
        <w:t>
      1) бағалау нәтижелерін бекітеді;</w:t>
      </w:r>
    </w:p>
    <w:bookmarkEnd w:id="81"/>
    <w:bookmarkStart w:name="z89" w:id="82"/>
    <w:p>
      <w:pPr>
        <w:spacing w:after="0"/>
        <w:ind w:left="0"/>
        <w:jc w:val="both"/>
      </w:pPr>
      <w:r>
        <w:rPr>
          <w:rFonts w:ascii="Times New Roman"/>
          <w:b w:val="false"/>
          <w:i w:val="false"/>
          <w:color w:val="000000"/>
          <w:sz w:val="28"/>
        </w:rPr>
        <w:t>
      2) бағалау нәтижелерін қайта қарайды.</w:t>
      </w:r>
    </w:p>
    <w:bookmarkEnd w:id="82"/>
    <w:bookmarkStart w:name="z90"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3"/>
    <w:bookmarkStart w:name="z91" w:id="84"/>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4"/>
    <w:bookmarkStart w:name="z92"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93"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86"/>
    <w:bookmarkStart w:name="z94" w:id="87"/>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87"/>
    <w:bookmarkStart w:name="z95" w:id="88"/>
    <w:p>
      <w:pPr>
        <w:spacing w:after="0"/>
        <w:ind w:left="0"/>
        <w:jc w:val="left"/>
      </w:pPr>
      <w:r>
        <w:rPr>
          <w:rFonts w:ascii="Times New Roman"/>
          <w:b/>
          <w:i w:val="false"/>
          <w:color w:val="000000"/>
        </w:rPr>
        <w:t xml:space="preserve"> 7. Бағалау нәтижелеріне шағымдану</w:t>
      </w:r>
    </w:p>
    <w:bookmarkEnd w:id="88"/>
    <w:bookmarkStart w:name="z96" w:id="8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97"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0"/>
    <w:bookmarkStart w:name="z98" w:id="91"/>
    <w:p>
      <w:pPr>
        <w:spacing w:after="0"/>
        <w:ind w:left="0"/>
        <w:jc w:val="both"/>
      </w:pPr>
      <w:r>
        <w:rPr>
          <w:rFonts w:ascii="Times New Roman"/>
          <w:b w:val="false"/>
          <w:i w:val="false"/>
          <w:color w:val="000000"/>
          <w:sz w:val="28"/>
        </w:rPr>
        <w:t>
      40. Қабылданған шешім туралы ақпаратты "Уәлиханов аудандық мәслихаттың аппараты" мемлекеттік мекемесі екі апта ішінде мемлекеттік қызмет істері жөніндегі уәкілетті органға немесе оның аумақтық департаментіне береді.</w:t>
      </w:r>
    </w:p>
    <w:bookmarkEnd w:id="91"/>
    <w:bookmarkStart w:name="z99" w:id="9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2"/>
    <w:bookmarkStart w:name="z100" w:id="93"/>
    <w:p>
      <w:pPr>
        <w:spacing w:after="0"/>
        <w:ind w:left="0"/>
        <w:jc w:val="left"/>
      </w:pPr>
      <w:r>
        <w:rPr>
          <w:rFonts w:ascii="Times New Roman"/>
          <w:b/>
          <w:i w:val="false"/>
          <w:color w:val="000000"/>
        </w:rPr>
        <w:t xml:space="preserve"> 8. Бағалау нәтижелері бойынша шешім қабылдау</w:t>
      </w:r>
    </w:p>
    <w:bookmarkEnd w:id="93"/>
    <w:bookmarkStart w:name="z101" w:id="9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4"/>
    <w:bookmarkStart w:name="z102" w:id="9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5"/>
    <w:bookmarkStart w:name="z103" w:id="9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6"/>
    <w:bookmarkStart w:name="z104"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7"/>
    <w:bookmarkStart w:name="z105"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106"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07" w:id="10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"Уәлиханов аудандық мәслихаттың аппараты" мемлекеттік мекемесі "Б" корпусы мемлекеттік әкімшілік қызметшілерінің қызметін бағалаудың әдістемесіне 1-қосымша</w:t>
            </w:r>
          </w:p>
        </w:tc>
      </w:tr>
    </w:tbl>
    <w:bookmarkStart w:name="z109" w:id="101"/>
    <w:p>
      <w:pPr>
        <w:spacing w:after="0"/>
        <w:ind w:left="0"/>
        <w:jc w:val="both"/>
      </w:pPr>
      <w:r>
        <w:rPr>
          <w:rFonts w:ascii="Times New Roman"/>
          <w:b w:val="false"/>
          <w:i w:val="false"/>
          <w:color w:val="000000"/>
          <w:sz w:val="28"/>
        </w:rPr>
        <w:t>
      Нысан</w:t>
      </w:r>
    </w:p>
    <w:bookmarkEnd w:id="101"/>
    <w:bookmarkStart w:name="z110" w:id="102"/>
    <w:p>
      <w:pPr>
        <w:spacing w:after="0"/>
        <w:ind w:left="0"/>
        <w:jc w:val="left"/>
      </w:pPr>
      <w:r>
        <w:rPr>
          <w:rFonts w:ascii="Times New Roman"/>
          <w:b/>
          <w:i w:val="false"/>
          <w:color w:val="000000"/>
        </w:rPr>
        <w:t xml:space="preserve">  "Уәлиханов аудандық мәслихаттың аппараты" мемлекеттік мекемесі "Б" корпусы мемлекеттік әкімшілік қызметшісінің жеке жұмыс жоспары</w:t>
      </w:r>
    </w:p>
    <w:bookmarkEnd w:id="102"/>
    <w:bookmarkStart w:name="z111" w:id="103"/>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r>
        <w:br/>
      </w:r>
      <w:r>
        <w:rPr>
          <w:rFonts w:ascii="Times New Roman"/>
          <w:b w:val="false"/>
          <w:i w:val="false"/>
          <w:color w:val="000000"/>
          <w:sz w:val="28"/>
        </w:rPr>
        <w:t xml:space="preserve"> Қызметшінің (тегі, аты, әкесінің аты (болған жағдайда))_______________________</w:t>
      </w:r>
    </w:p>
    <w:bookmarkEnd w:id="103"/>
    <w:bookmarkStart w:name="z112" w:id="104"/>
    <w:p>
      <w:pPr>
        <w:spacing w:after="0"/>
        <w:ind w:left="0"/>
        <w:jc w:val="both"/>
      </w:pPr>
      <w:r>
        <w:rPr>
          <w:rFonts w:ascii="Times New Roman"/>
          <w:b w:val="false"/>
          <w:i w:val="false"/>
          <w:color w:val="000000"/>
          <w:sz w:val="28"/>
        </w:rPr>
        <w:t>
       Қызметшінің лауазымы: __________________________________________________</w:t>
      </w:r>
    </w:p>
    <w:bookmarkEnd w:id="104"/>
    <w:bookmarkStart w:name="z113" w:id="105"/>
    <w:p>
      <w:pPr>
        <w:spacing w:after="0"/>
        <w:ind w:left="0"/>
        <w:jc w:val="both"/>
      </w:pPr>
      <w:r>
        <w:rPr>
          <w:rFonts w:ascii="Times New Roman"/>
          <w:b w:val="false"/>
          <w:i w:val="false"/>
          <w:color w:val="000000"/>
          <w:sz w:val="28"/>
        </w:rPr>
        <w:t>
       Қызметшінің аппаратының атауы:__________________________________________</w:t>
      </w:r>
    </w:p>
    <w:bookmarkEnd w:id="105"/>
    <w:bookmarkStart w:name="z114" w:id="106"/>
    <w:p>
      <w:pPr>
        <w:spacing w:after="0"/>
        <w:ind w:left="0"/>
        <w:jc w:val="both"/>
      </w:pPr>
      <w:r>
        <w:rPr>
          <w:rFonts w:ascii="Times New Roman"/>
          <w:b w:val="false"/>
          <w:i w:val="false"/>
          <w:color w:val="000000"/>
          <w:sz w:val="28"/>
        </w:rPr>
        <w:t>
       ________________________________________________________________________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5447"/>
        <w:gridCol w:w="2971"/>
      </w:tblGrid>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 р/с </w:t>
            </w:r>
          </w:p>
          <w:bookmarkEnd w:id="107"/>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1 </w:t>
            </w:r>
          </w:p>
          <w:bookmarkEnd w:id="108"/>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2 </w:t>
            </w:r>
          </w:p>
          <w:bookmarkEnd w:id="109"/>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3</w:t>
            </w:r>
          </w:p>
          <w:bookmarkEnd w:id="110"/>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4</w:t>
            </w:r>
          </w:p>
          <w:bookmarkEnd w:id="111"/>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0" w:id="112"/>
    <w:p>
      <w:pPr>
        <w:spacing w:after="0"/>
        <w:ind w:left="0"/>
        <w:jc w:val="both"/>
      </w:pPr>
      <w:r>
        <w:rPr>
          <w:rFonts w:ascii="Times New Roman"/>
          <w:b w:val="false"/>
          <w:i w:val="false"/>
          <w:color w:val="000000"/>
          <w:sz w:val="28"/>
        </w:rPr>
        <w:t>
       Ескертпе:</w:t>
      </w:r>
    </w:p>
    <w:bookmarkEnd w:id="112"/>
    <w:bookmarkStart w:name="z121" w:id="113"/>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3"/>
    <w:bookmarkStart w:name="z122" w:id="11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мәслихаттың аппараты" мемлекеттік мекемесі "Б" корпусы мемлекеттік әкімшілік қызметшілерінің қызметін бағалаудың әдістемесіне 2-қосымша</w:t>
            </w:r>
          </w:p>
        </w:tc>
      </w:tr>
    </w:tbl>
    <w:bookmarkStart w:name="z125" w:id="116"/>
    <w:p>
      <w:pPr>
        <w:spacing w:after="0"/>
        <w:ind w:left="0"/>
        <w:jc w:val="both"/>
      </w:pPr>
      <w:r>
        <w:rPr>
          <w:rFonts w:ascii="Times New Roman"/>
          <w:b w:val="false"/>
          <w:i w:val="false"/>
          <w:color w:val="000000"/>
          <w:sz w:val="28"/>
        </w:rPr>
        <w:t>
      Нысан</w:t>
      </w:r>
    </w:p>
    <w:bookmarkEnd w:id="116"/>
    <w:bookmarkStart w:name="z126" w:id="117"/>
    <w:p>
      <w:pPr>
        <w:spacing w:after="0"/>
        <w:ind w:left="0"/>
        <w:jc w:val="left"/>
      </w:pPr>
      <w:r>
        <w:rPr>
          <w:rFonts w:ascii="Times New Roman"/>
          <w:b/>
          <w:i w:val="false"/>
          <w:color w:val="000000"/>
        </w:rPr>
        <w:t xml:space="preserve"> Бағалау парағы</w:t>
      </w:r>
    </w:p>
    <w:bookmarkEnd w:id="117"/>
    <w:bookmarkStart w:name="z127" w:id="118"/>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18"/>
    <w:bookmarkStart w:name="z128" w:id="11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w:t>
      </w:r>
    </w:p>
    <w:bookmarkEnd w:id="119"/>
    <w:bookmarkStart w:name="z129" w:id="120"/>
    <w:p>
      <w:pPr>
        <w:spacing w:after="0"/>
        <w:ind w:left="0"/>
        <w:jc w:val="both"/>
      </w:pPr>
      <w:r>
        <w:rPr>
          <w:rFonts w:ascii="Times New Roman"/>
          <w:b w:val="false"/>
          <w:i w:val="false"/>
          <w:color w:val="000000"/>
          <w:sz w:val="28"/>
        </w:rPr>
        <w:t>
      Бағаланатын қызметшінің лауазымы: ______________________________________________</w:t>
      </w:r>
    </w:p>
    <w:bookmarkEnd w:id="120"/>
    <w:bookmarkStart w:name="z130" w:id="121"/>
    <w:p>
      <w:pPr>
        <w:spacing w:after="0"/>
        <w:ind w:left="0"/>
        <w:jc w:val="both"/>
      </w:pPr>
      <w:r>
        <w:rPr>
          <w:rFonts w:ascii="Times New Roman"/>
          <w:b w:val="false"/>
          <w:i w:val="false"/>
          <w:color w:val="000000"/>
          <w:sz w:val="28"/>
        </w:rPr>
        <w:t>
      Бағаланатын қызметшінің апаратының атауы: ______________________________________</w:t>
      </w:r>
      <w:r>
        <w:br/>
      </w:r>
      <w:r>
        <w:rPr>
          <w:rFonts w:ascii="Times New Roman"/>
          <w:b w:val="false"/>
          <w:i w:val="false"/>
          <w:color w:val="000000"/>
          <w:sz w:val="28"/>
        </w:rPr>
        <w:t xml:space="preserve"> Лауазымдық міндеттерді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 р/п</w:t>
            </w:r>
          </w:p>
          <w:bookmarkEnd w:id="1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1</w:t>
            </w:r>
          </w:p>
          <w:bookmarkEnd w:id="123"/>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2</w:t>
            </w:r>
          </w:p>
          <w:bookmarkEnd w:id="124"/>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3</w:t>
            </w:r>
          </w:p>
          <w:bookmarkEnd w:id="12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"Уәлиханов аудандық мәслихаттың аппараты" мемлекеттік мекемесі "Б" корпусы мемлекеттік әкімшілік қызметшілерінің қызметін бағалаудың әдістемесіне 3-қосымша</w:t>
            </w:r>
          </w:p>
        </w:tc>
      </w:tr>
    </w:tbl>
    <w:bookmarkStart w:name="z139" w:id="127"/>
    <w:p>
      <w:pPr>
        <w:spacing w:after="0"/>
        <w:ind w:left="0"/>
        <w:jc w:val="both"/>
      </w:pPr>
      <w:r>
        <w:rPr>
          <w:rFonts w:ascii="Times New Roman"/>
          <w:b w:val="false"/>
          <w:i w:val="false"/>
          <w:color w:val="000000"/>
          <w:sz w:val="28"/>
        </w:rPr>
        <w:t>
      Нысан</w:t>
      </w:r>
    </w:p>
    <w:bookmarkEnd w:id="127"/>
    <w:bookmarkStart w:name="z140" w:id="128"/>
    <w:p>
      <w:pPr>
        <w:spacing w:after="0"/>
        <w:ind w:left="0"/>
        <w:jc w:val="left"/>
      </w:pPr>
      <w:r>
        <w:rPr>
          <w:rFonts w:ascii="Times New Roman"/>
          <w:b/>
          <w:i w:val="false"/>
          <w:color w:val="000000"/>
        </w:rPr>
        <w:t xml:space="preserve"> Бағалау парағы</w:t>
      </w:r>
    </w:p>
    <w:bookmarkEnd w:id="128"/>
    <w:bookmarkStart w:name="z141" w:id="129"/>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Бағаланатын қызметшінің (тегі, аты, әкесінің аты (болған жағдайда)___________________</w:t>
      </w:r>
    </w:p>
    <w:bookmarkEnd w:id="129"/>
    <w:bookmarkStart w:name="z142" w:id="130"/>
    <w:p>
      <w:pPr>
        <w:spacing w:after="0"/>
        <w:ind w:left="0"/>
        <w:jc w:val="both"/>
      </w:pPr>
      <w:r>
        <w:rPr>
          <w:rFonts w:ascii="Times New Roman"/>
          <w:b w:val="false"/>
          <w:i w:val="false"/>
          <w:color w:val="000000"/>
          <w:sz w:val="28"/>
        </w:rPr>
        <w:t>
      Бағаланатын қызметшінің лауазымы: _____________________________________________</w:t>
      </w:r>
    </w:p>
    <w:bookmarkEnd w:id="130"/>
    <w:bookmarkStart w:name="z143" w:id="131"/>
    <w:p>
      <w:pPr>
        <w:spacing w:after="0"/>
        <w:ind w:left="0"/>
        <w:jc w:val="both"/>
      </w:pPr>
      <w:r>
        <w:rPr>
          <w:rFonts w:ascii="Times New Roman"/>
          <w:b w:val="false"/>
          <w:i w:val="false"/>
          <w:color w:val="000000"/>
          <w:sz w:val="28"/>
        </w:rPr>
        <w:t>
      Бағаланатын қызметшінің апаратының атауы: ______________________________________</w:t>
      </w:r>
      <w:r>
        <w:br/>
      </w:r>
      <w:r>
        <w:rPr>
          <w:rFonts w:ascii="Times New Roman"/>
          <w:b w:val="false"/>
          <w:i w:val="false"/>
          <w:color w:val="000000"/>
          <w:sz w:val="28"/>
        </w:rPr>
        <w:t xml:space="preserve"> Жеке жоспарды орындау бағасы</w:t>
      </w:r>
      <w:r>
        <w:br/>
      </w:r>
      <w:r>
        <w:rPr>
          <w:rFonts w:ascii="Times New Roman"/>
          <w:b w:val="false"/>
          <w:i w:val="false"/>
          <w:color w:val="000000"/>
          <w:sz w:val="28"/>
        </w:rPr>
        <w:t>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370"/>
        <w:gridCol w:w="3925"/>
        <w:gridCol w:w="2128"/>
        <w:gridCol w:w="1292"/>
        <w:gridCol w:w="934"/>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32"/>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1</w:t>
            </w:r>
          </w:p>
          <w:bookmarkEnd w:id="133"/>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both"/>
            </w:pPr>
            <w:r>
              <w:rPr>
                <w:rFonts w:ascii="Times New Roman"/>
                <w:b w:val="false"/>
                <w:i w:val="false"/>
                <w:color w:val="000000"/>
                <w:sz w:val="20"/>
              </w:rPr>
              <w:t>
2</w:t>
            </w:r>
          </w:p>
          <w:bookmarkEnd w:id="134"/>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3</w:t>
            </w:r>
          </w:p>
          <w:bookmarkEnd w:id="135"/>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4 </w:t>
            </w:r>
          </w:p>
          <w:bookmarkEnd w:id="136"/>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"Уәлиханов аудандық мәслихаттың аппараты" мемлекеттік мекемесі "Б" корпусы мемлекеттік әкімшілік қызметшілерінің қызметін бағалаудың әдістемесіне 4-қосымша</w:t>
            </w:r>
          </w:p>
        </w:tc>
      </w:tr>
    </w:tbl>
    <w:bookmarkStart w:name="z151" w:id="138"/>
    <w:p>
      <w:pPr>
        <w:spacing w:after="0"/>
        <w:ind w:left="0"/>
        <w:jc w:val="both"/>
      </w:pPr>
      <w:r>
        <w:rPr>
          <w:rFonts w:ascii="Times New Roman"/>
          <w:b w:val="false"/>
          <w:i w:val="false"/>
          <w:color w:val="000000"/>
          <w:sz w:val="28"/>
        </w:rPr>
        <w:t>
      Нысан</w:t>
      </w:r>
    </w:p>
    <w:bookmarkEnd w:id="138"/>
    <w:bookmarkStart w:name="z152" w:id="139"/>
    <w:p>
      <w:pPr>
        <w:spacing w:after="0"/>
        <w:ind w:left="0"/>
        <w:jc w:val="left"/>
      </w:pPr>
      <w:r>
        <w:rPr>
          <w:rFonts w:ascii="Times New Roman"/>
          <w:b/>
          <w:i w:val="false"/>
          <w:color w:val="000000"/>
        </w:rPr>
        <w:t xml:space="preserve"> Бағалау жөніндегі комиссия отырысының хаттамасы</w:t>
      </w:r>
    </w:p>
    <w:bookmarkEnd w:id="139"/>
    <w:bookmarkStart w:name="z153" w:id="14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xml:space="preserve"> Бағалау нәтижелері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bookmarkEnd w:id="141"/>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1.</w:t>
            </w:r>
          </w:p>
          <w:bookmarkEnd w:id="142"/>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2.</w:t>
            </w:r>
          </w:p>
          <w:bookmarkEnd w:id="143"/>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45"/>
    <w:p>
      <w:pPr>
        <w:spacing w:after="0"/>
        <w:ind w:left="0"/>
        <w:jc w:val="both"/>
      </w:pPr>
      <w:r>
        <w:rPr>
          <w:rFonts w:ascii="Times New Roman"/>
          <w:b w:val="false"/>
          <w:i w:val="false"/>
          <w:color w:val="000000"/>
          <w:sz w:val="28"/>
        </w:rPr>
        <w:t>
       Комиссия қорытындысы: ____________________________________________________________________</w:t>
      </w:r>
      <w:r>
        <w:br/>
      </w:r>
      <w:r>
        <w:rPr>
          <w:rFonts w:ascii="Times New Roman"/>
          <w:b w:val="false"/>
          <w:i w:val="false"/>
          <w:color w:val="000000"/>
          <w:sz w:val="28"/>
        </w:rPr>
        <w:t xml:space="preserve"> ____________________________________________________________________</w:t>
      </w:r>
    </w:p>
    <w:bookmarkEnd w:id="145"/>
    <w:bookmarkStart w:name="z159" w:id="146"/>
    <w:p>
      <w:pPr>
        <w:spacing w:after="0"/>
        <w:ind w:left="0"/>
        <w:jc w:val="both"/>
      </w:pPr>
      <w:r>
        <w:rPr>
          <w:rFonts w:ascii="Times New Roman"/>
          <w:b w:val="false"/>
          <w:i w:val="false"/>
          <w:color w:val="000000"/>
          <w:sz w:val="28"/>
        </w:rPr>
        <w:t>
       Тексерген:</w:t>
      </w:r>
    </w:p>
    <w:bookmarkEnd w:id="146"/>
    <w:bookmarkStart w:name="z160" w:id="147"/>
    <w:p>
      <w:pPr>
        <w:spacing w:after="0"/>
        <w:ind w:left="0"/>
        <w:jc w:val="both"/>
      </w:pPr>
      <w:r>
        <w:rPr>
          <w:rFonts w:ascii="Times New Roman"/>
          <w:b w:val="false"/>
          <w:i w:val="false"/>
          <w:color w:val="000000"/>
          <w:sz w:val="28"/>
        </w:rPr>
        <w:t>
       Комиссия хатшысы: ___________________________ Күні: _____________</w:t>
      </w:r>
      <w:r>
        <w:br/>
      </w:r>
      <w:r>
        <w:rPr>
          <w:rFonts w:ascii="Times New Roman"/>
          <w:b w:val="false"/>
          <w:i w:val="false"/>
          <w:color w:val="000000"/>
          <w:sz w:val="28"/>
        </w:rPr>
        <w:t xml:space="preserve"> (тегі, аты, әкесінің аты (болған жағдайда, қолы)</w:t>
      </w:r>
    </w:p>
    <w:bookmarkEnd w:id="147"/>
    <w:bookmarkStart w:name="z161" w:id="148"/>
    <w:p>
      <w:pPr>
        <w:spacing w:after="0"/>
        <w:ind w:left="0"/>
        <w:jc w:val="both"/>
      </w:pPr>
      <w:r>
        <w:rPr>
          <w:rFonts w:ascii="Times New Roman"/>
          <w:b w:val="false"/>
          <w:i w:val="false"/>
          <w:color w:val="000000"/>
          <w:sz w:val="28"/>
        </w:rPr>
        <w:t>
       Комиссия төрағасы: ____________________________ Күні: ____________</w:t>
      </w:r>
      <w:r>
        <w:br/>
      </w:r>
      <w:r>
        <w:rPr>
          <w:rFonts w:ascii="Times New Roman"/>
          <w:b w:val="false"/>
          <w:i w:val="false"/>
          <w:color w:val="000000"/>
          <w:sz w:val="28"/>
        </w:rPr>
        <w:t xml:space="preserve"> (тегі, аты, әкесінің аты (болған жағдайда), қолы)</w:t>
      </w:r>
    </w:p>
    <w:bookmarkEnd w:id="148"/>
    <w:bookmarkStart w:name="z162" w:id="149"/>
    <w:p>
      <w:pPr>
        <w:spacing w:after="0"/>
        <w:ind w:left="0"/>
        <w:jc w:val="both"/>
      </w:pPr>
      <w:r>
        <w:rPr>
          <w:rFonts w:ascii="Times New Roman"/>
          <w:b w:val="false"/>
          <w:i w:val="false"/>
          <w:color w:val="000000"/>
          <w:sz w:val="28"/>
        </w:rPr>
        <w:t>
       Комиссия мүшесі: _____________________________ Күні: _____________</w:t>
      </w:r>
      <w:r>
        <w:br/>
      </w:r>
      <w:r>
        <w:rPr>
          <w:rFonts w:ascii="Times New Roman"/>
          <w:b w:val="false"/>
          <w:i w:val="false"/>
          <w:color w:val="000000"/>
          <w:sz w:val="28"/>
        </w:rPr>
        <w:t xml:space="preserve"> (тегі, аты, әкесінің аты (болған жағдайда қолы)</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