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1f18" w14:textId="3bf1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Солтүстік Қазақстан облысы Уәлиханов ауданының коммуналдық меншігіне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2017 жылғы 28 қарашадағы № 9-18с шешімі. Солтүстік Қазақстан облысының Әділет департаментінде 2017 жылғы 11 желтоқсанда № 4422 болып тіркелді. Күші жойылды - Солтүстік Қазақстан облысы Уәлиханов аудандық мәслихатының 2021 жылғы 14 қазандағы № 5-10 с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аудандық мәслихатының 14.10.2021 </w:t>
      </w:r>
      <w:r>
        <w:rPr>
          <w:rFonts w:ascii="Times New Roman"/>
          <w:b w:val="false"/>
          <w:i w:val="false"/>
          <w:color w:val="ff0000"/>
          <w:sz w:val="28"/>
        </w:rPr>
        <w:t>№ 5-10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тармағы,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2007 жылғы 9 қаңтардағы Экологиялық кодексінің 19-1 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Уәлиханов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Сот шешімімен Солтүстік Қазақстан облысы Уәлиханов ауданының коммуналдық меншігіне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 шақырылған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XVIII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Т.Дүйсембеков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Уәлиханов аудандық мәслихатының 2017 жылғы 28 қарашадағы №9-18 с шешімімен бекітілген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Солтүстік Қазақстан облысы Уәлиханов ауданының коммуналдық меншікке түскен болып танылған иесіз қалдықтарды басқару қағидалары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Солтүстік Қазақстан облысы Уәлиханов ауданының коммуналдық меншікке түскен болып танылған иесіз қалдықтарды басқару қағидалары (бұдан әрі – Қағидалар) Қазақстан Республикасының 2007 жылғы 9 қаңтардағы Экологиялық кодексінің 20-1-бабының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сәйкес әзірленді және сот шешiмiмен коммуналдық меншiкке түскен болып танылған иесiз қалдықтарды (бұдан әрі – қалдықтар) басқару тәртiбiн айқындайды.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Иесіз қалдықтарды басқаруды Уәлиханов ауданының жергiлiктi атқарушы органы (бұдан әрі – жергiлiктi атқарушы орган) жүзеге асырады.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Қалдықтарды басқару мақсатында жергiлiктi атқарушы орган мүдделі құрылымдық бөлімшелерінің өкілдерінен комиссия құрады (бұдан әрі – Комиссия).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 орган ретінде "Уәлиханов ауданы әкімдігінің сәулет, құрылыс, тұрғын үй-коммуналдық шаруашылығы, жолаушы көлігі және автомобиль жолдары бөлімі" коммуналдық мемлекеттік мекемесі тұрғын үй коммуналдық шаруашылығы саласында қызмет атқаруға Уәлиханов ауданының әкімдігімен уәкілетті және тиісті жергілікті бюджеттерден қаржыландырылатын атқарушы орган белгіленеді.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Иесіз қауіпті қалдықтарды басқару – бұл қалдықтарды бағалау, есепке алу, одан әрі пайдалану, сату, кәдеге жарату және жою бойынша қызмет.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№ 833 қаулысымен бекітілген Жекелеген негiздер бойынша мемлекет меншiгiне айналдырылған (түскен) мүлiктi есепке алу, сақтау, бағалау және одан әрi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</w:t>
      </w:r>
      <w:r>
        <w:rPr>
          <w:rFonts w:ascii="Times New Roman"/>
          <w:b w:val="false"/>
          <w:i w:val="false"/>
          <w:color w:val="000000"/>
          <w:sz w:val="28"/>
        </w:rPr>
        <w:t>ға сәйкес атқарылады.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Қадықтармен жұмыс iстеу барысында Қазақстан Республикасының экологиялық заңнамасында көзделген талаптар сақталады.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