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7c12" w14:textId="c417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Уәлиханов ауданының бюджеті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2017 жылғы 22 желтоқсандағы № 2-20 с шешімі. Солтүстік Қазақстан облысының Әділет департаментінде 2018 жылғы 10 қаңтарда № 4484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Уәлиханов аудандық мәслихаты ШЕШТІ:</w:t>
      </w:r>
    </w:p>
    <w:bookmarkEnd w:id="0"/>
    <w:bookmarkStart w:name="z22" w:id="1"/>
    <w:p>
      <w:pPr>
        <w:spacing w:after="0"/>
        <w:ind w:left="0"/>
        <w:jc w:val="both"/>
      </w:pPr>
      <w:r>
        <w:rPr>
          <w:rFonts w:ascii="Times New Roman"/>
          <w:b w:val="false"/>
          <w:i w:val="false"/>
          <w:color w:val="000000"/>
          <w:sz w:val="28"/>
        </w:rPr>
        <w:t xml:space="preserve">
      1. 2018-2020 жылдарға арналған Уәлиханов аудандық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 </w:t>
      </w:r>
    </w:p>
    <w:bookmarkEnd w:id="1"/>
    <w:bookmarkStart w:name="z8" w:id="2"/>
    <w:p>
      <w:pPr>
        <w:spacing w:after="0"/>
        <w:ind w:left="0"/>
        <w:jc w:val="both"/>
      </w:pPr>
      <w:r>
        <w:rPr>
          <w:rFonts w:ascii="Times New Roman"/>
          <w:b w:val="false"/>
          <w:i w:val="false"/>
          <w:color w:val="000000"/>
          <w:sz w:val="28"/>
        </w:rPr>
        <w:t>
      1) кірістер – 3 157 932,4 мың теңге:</w:t>
      </w:r>
    </w:p>
    <w:bookmarkEnd w:id="2"/>
    <w:bookmarkStart w:name="z9" w:id="3"/>
    <w:p>
      <w:pPr>
        <w:spacing w:after="0"/>
        <w:ind w:left="0"/>
        <w:jc w:val="both"/>
      </w:pPr>
      <w:r>
        <w:rPr>
          <w:rFonts w:ascii="Times New Roman"/>
          <w:b w:val="false"/>
          <w:i w:val="false"/>
          <w:color w:val="000000"/>
          <w:sz w:val="28"/>
        </w:rPr>
        <w:t>
      салықтық түсімдер – 417 417 мың теңге;</w:t>
      </w:r>
    </w:p>
    <w:bookmarkEnd w:id="3"/>
    <w:bookmarkStart w:name="z10" w:id="4"/>
    <w:p>
      <w:pPr>
        <w:spacing w:after="0"/>
        <w:ind w:left="0"/>
        <w:jc w:val="both"/>
      </w:pPr>
      <w:r>
        <w:rPr>
          <w:rFonts w:ascii="Times New Roman"/>
          <w:b w:val="false"/>
          <w:i w:val="false"/>
          <w:color w:val="000000"/>
          <w:sz w:val="28"/>
        </w:rPr>
        <w:t>
      салықтық емес түсімдер –16 503,9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5 385 мың теңге;</w:t>
      </w:r>
    </w:p>
    <w:bookmarkEnd w:id="5"/>
    <w:bookmarkStart w:name="z12" w:id="6"/>
    <w:p>
      <w:pPr>
        <w:spacing w:after="0"/>
        <w:ind w:left="0"/>
        <w:jc w:val="both"/>
      </w:pPr>
      <w:r>
        <w:rPr>
          <w:rFonts w:ascii="Times New Roman"/>
          <w:b w:val="false"/>
          <w:i w:val="false"/>
          <w:color w:val="000000"/>
          <w:sz w:val="28"/>
        </w:rPr>
        <w:t>
      трансферттер түсімі – 2 718 626,5 мың теңге;</w:t>
      </w:r>
    </w:p>
    <w:bookmarkEnd w:id="6"/>
    <w:bookmarkStart w:name="z13" w:id="7"/>
    <w:p>
      <w:pPr>
        <w:spacing w:after="0"/>
        <w:ind w:left="0"/>
        <w:jc w:val="both"/>
      </w:pPr>
      <w:r>
        <w:rPr>
          <w:rFonts w:ascii="Times New Roman"/>
          <w:b w:val="false"/>
          <w:i w:val="false"/>
          <w:color w:val="000000"/>
          <w:sz w:val="28"/>
        </w:rPr>
        <w:t>
      2) шығындар – 3 159 525,3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44 762,2 мың теңге:</w:t>
      </w:r>
    </w:p>
    <w:bookmarkEnd w:id="8"/>
    <w:bookmarkStart w:name="z15" w:id="9"/>
    <w:p>
      <w:pPr>
        <w:spacing w:after="0"/>
        <w:ind w:left="0"/>
        <w:jc w:val="both"/>
      </w:pPr>
      <w:r>
        <w:rPr>
          <w:rFonts w:ascii="Times New Roman"/>
          <w:b w:val="false"/>
          <w:i w:val="false"/>
          <w:color w:val="000000"/>
          <w:sz w:val="28"/>
        </w:rPr>
        <w:t>
      бюджеттік кредиттер – 61 327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16 564,8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- 46 355,1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46 355,1 мың теңге:</w:t>
      </w:r>
    </w:p>
    <w:bookmarkEnd w:id="15"/>
    <w:p>
      <w:pPr>
        <w:spacing w:after="0"/>
        <w:ind w:left="0"/>
        <w:jc w:val="both"/>
      </w:pPr>
      <w:r>
        <w:rPr>
          <w:rFonts w:ascii="Times New Roman"/>
          <w:b w:val="false"/>
          <w:i w:val="false"/>
          <w:color w:val="000000"/>
          <w:sz w:val="28"/>
        </w:rPr>
        <w:t>
      қарыздар түсімі – 61 327 мың теңге;</w:t>
      </w:r>
    </w:p>
    <w:p>
      <w:pPr>
        <w:spacing w:after="0"/>
        <w:ind w:left="0"/>
        <w:jc w:val="both"/>
      </w:pPr>
      <w:r>
        <w:rPr>
          <w:rFonts w:ascii="Times New Roman"/>
          <w:b w:val="false"/>
          <w:i w:val="false"/>
          <w:color w:val="000000"/>
          <w:sz w:val="28"/>
        </w:rPr>
        <w:t>
      қарыздарды өтеу – 16 564,8 мың теңге;</w:t>
      </w:r>
    </w:p>
    <w:p>
      <w:pPr>
        <w:spacing w:after="0"/>
        <w:ind w:left="0"/>
        <w:jc w:val="both"/>
      </w:pPr>
      <w:r>
        <w:rPr>
          <w:rFonts w:ascii="Times New Roman"/>
          <w:b w:val="false"/>
          <w:i w:val="false"/>
          <w:color w:val="000000"/>
          <w:sz w:val="28"/>
        </w:rPr>
        <w:t>
      бюджет қаражатының пайдаланылатын қалдықтары – 1 592,9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28.11.2018 </w:t>
      </w:r>
      <w:r>
        <w:rPr>
          <w:rFonts w:ascii="Times New Roman"/>
          <w:b w:val="false"/>
          <w:i w:val="false"/>
          <w:color w:val="000000"/>
          <w:sz w:val="28"/>
        </w:rPr>
        <w:t>№ 2-31 с</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2018 жылға арналған аудандық бюджеттің кірістері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xml:space="preserve">
      табыспен әлеуметтік салықтары бойынша шығыстарды үлестiру нормативтерi бойынша облыстық маслихаттың шешiмiне сәйкес төлем көзінен салық салынбайтын табыстардан ұсталатын жеке табыс салығы 100 пайыз көлемiнде және әлеуметтiк салық 84 пайыз көлемiнде; </w:t>
      </w:r>
    </w:p>
    <w:bookmarkEnd w:id="17"/>
    <w:bookmarkStart w:name="z25" w:id="18"/>
    <w:p>
      <w:pPr>
        <w:spacing w:after="0"/>
        <w:ind w:left="0"/>
        <w:jc w:val="both"/>
      </w:pPr>
      <w:r>
        <w:rPr>
          <w:rFonts w:ascii="Times New Roman"/>
          <w:b w:val="false"/>
          <w:i w:val="false"/>
          <w:color w:val="000000"/>
          <w:sz w:val="28"/>
        </w:rPr>
        <w:t>
      жеке тұлғалардың мүлкiне, заңды тұлғалардың және жеке кәсiпкерлердiң мүлкiне салынатын салығынан;</w:t>
      </w:r>
    </w:p>
    <w:bookmarkEnd w:id="18"/>
    <w:bookmarkStart w:name="z26" w:id="19"/>
    <w:p>
      <w:pPr>
        <w:spacing w:after="0"/>
        <w:ind w:left="0"/>
        <w:jc w:val="both"/>
      </w:pPr>
      <w:r>
        <w:rPr>
          <w:rFonts w:ascii="Times New Roman"/>
          <w:b w:val="false"/>
          <w:i w:val="false"/>
          <w:color w:val="000000"/>
          <w:sz w:val="28"/>
        </w:rPr>
        <w:t xml:space="preserve">
      жер салығынан; </w:t>
      </w:r>
    </w:p>
    <w:bookmarkEnd w:id="19"/>
    <w:bookmarkStart w:name="z27" w:id="20"/>
    <w:p>
      <w:pPr>
        <w:spacing w:after="0"/>
        <w:ind w:left="0"/>
        <w:jc w:val="both"/>
      </w:pPr>
      <w:r>
        <w:rPr>
          <w:rFonts w:ascii="Times New Roman"/>
          <w:b w:val="false"/>
          <w:i w:val="false"/>
          <w:color w:val="000000"/>
          <w:sz w:val="28"/>
        </w:rPr>
        <w:t>
      көлік құралдарына салынатын салығынан;</w:t>
      </w:r>
    </w:p>
    <w:bookmarkEnd w:id="20"/>
    <w:bookmarkStart w:name="z28" w:id="21"/>
    <w:p>
      <w:pPr>
        <w:spacing w:after="0"/>
        <w:ind w:left="0"/>
        <w:jc w:val="both"/>
      </w:pPr>
      <w:r>
        <w:rPr>
          <w:rFonts w:ascii="Times New Roman"/>
          <w:b w:val="false"/>
          <w:i w:val="false"/>
          <w:color w:val="000000"/>
          <w:sz w:val="28"/>
        </w:rPr>
        <w:t>
      бірыңғай жер салығынан;</w:t>
      </w:r>
    </w:p>
    <w:bookmarkEnd w:id="21"/>
    <w:bookmarkStart w:name="z29" w:id="22"/>
    <w:p>
      <w:pPr>
        <w:spacing w:after="0"/>
        <w:ind w:left="0"/>
        <w:jc w:val="both"/>
      </w:pPr>
      <w:r>
        <w:rPr>
          <w:rFonts w:ascii="Times New Roman"/>
          <w:b w:val="false"/>
          <w:i w:val="false"/>
          <w:color w:val="000000"/>
          <w:sz w:val="28"/>
        </w:rPr>
        <w:t>
      бензин (авиациялықты қоспағанда) және дизель отынына акциздерден;</w:t>
      </w:r>
    </w:p>
    <w:bookmarkEnd w:id="22"/>
    <w:bookmarkStart w:name="z30" w:id="23"/>
    <w:p>
      <w:pPr>
        <w:spacing w:after="0"/>
        <w:ind w:left="0"/>
        <w:jc w:val="both"/>
      </w:pPr>
      <w:r>
        <w:rPr>
          <w:rFonts w:ascii="Times New Roman"/>
          <w:b w:val="false"/>
          <w:i w:val="false"/>
          <w:color w:val="000000"/>
          <w:sz w:val="28"/>
        </w:rPr>
        <w:t xml:space="preserve">
      жер учаскелерiн пайдаланғаны үшін төлемақыларынан; </w:t>
      </w:r>
    </w:p>
    <w:bookmarkEnd w:id="23"/>
    <w:bookmarkStart w:name="z31" w:id="24"/>
    <w:p>
      <w:pPr>
        <w:spacing w:after="0"/>
        <w:ind w:left="0"/>
        <w:jc w:val="both"/>
      </w:pPr>
      <w:r>
        <w:rPr>
          <w:rFonts w:ascii="Times New Roman"/>
          <w:b w:val="false"/>
          <w:i w:val="false"/>
          <w:color w:val="000000"/>
          <w:sz w:val="28"/>
        </w:rPr>
        <w:t>
      жекелеген қызмет түрлерiмен айналысу құқығы үшiн алынатын лицензиялық алымдардан;</w:t>
      </w:r>
    </w:p>
    <w:bookmarkEnd w:id="24"/>
    <w:bookmarkStart w:name="z32" w:id="25"/>
    <w:p>
      <w:pPr>
        <w:spacing w:after="0"/>
        <w:ind w:left="0"/>
        <w:jc w:val="both"/>
      </w:pPr>
      <w:r>
        <w:rPr>
          <w:rFonts w:ascii="Times New Roman"/>
          <w:b w:val="false"/>
          <w:i w:val="false"/>
          <w:color w:val="000000"/>
          <w:sz w:val="28"/>
        </w:rPr>
        <w:t xml:space="preserve">
      республикалық бюджет есебіне жазылатын консулдық алымнан және мемлекеттік баждардан басқа, мемлекеттік баж аудан (облыстық маңызы бар қала) бюджетіне түсетін салық түсімдері болып табылады. </w:t>
      </w:r>
    </w:p>
    <w:bookmarkEnd w:id="25"/>
    <w:bookmarkStart w:name="z33" w:id="26"/>
    <w:p>
      <w:pPr>
        <w:spacing w:after="0"/>
        <w:ind w:left="0"/>
        <w:jc w:val="both"/>
      </w:pP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p>
    <w:bookmarkEnd w:id="26"/>
    <w:bookmarkStart w:name="z34" w:id="27"/>
    <w:p>
      <w:pPr>
        <w:spacing w:after="0"/>
        <w:ind w:left="0"/>
        <w:jc w:val="both"/>
      </w:pPr>
      <w:r>
        <w:rPr>
          <w:rFonts w:ascii="Times New Roman"/>
          <w:b w:val="false"/>
          <w:i w:val="false"/>
          <w:color w:val="000000"/>
          <w:sz w:val="28"/>
        </w:rPr>
        <w:t>
      ауданның коммуналдық меншігіндегі мүліктерді жалға беруден түскен кірістерден;</w:t>
      </w:r>
    </w:p>
    <w:bookmarkEnd w:id="27"/>
    <w:bookmarkStart w:name="z35" w:id="28"/>
    <w:p>
      <w:pPr>
        <w:spacing w:after="0"/>
        <w:ind w:left="0"/>
        <w:jc w:val="both"/>
      </w:pPr>
      <w:r>
        <w:rPr>
          <w:rFonts w:ascii="Times New Roman"/>
          <w:b w:val="false"/>
          <w:i w:val="false"/>
          <w:color w:val="000000"/>
          <w:sz w:val="28"/>
        </w:rPr>
        <w:t xml:space="preserve">
      мемлекеттiк мекемелерге бекiтiлген мемлекеттiк мүлiк сатудан. </w:t>
      </w:r>
    </w:p>
    <w:bookmarkEnd w:id="28"/>
    <w:bookmarkStart w:name="z36" w:id="29"/>
    <w:p>
      <w:pPr>
        <w:spacing w:after="0"/>
        <w:ind w:left="0"/>
        <w:jc w:val="both"/>
      </w:pPr>
      <w:r>
        <w:rPr>
          <w:rFonts w:ascii="Times New Roman"/>
          <w:b w:val="false"/>
          <w:i w:val="false"/>
          <w:color w:val="000000"/>
          <w:sz w:val="28"/>
        </w:rPr>
        <w:t>
      4. Аудандық бюджеттің кірістері мына негізгі капиталды сатудан түсетін түсімдер есебінен қалыптастырылатыны белгіленсін:</w:t>
      </w:r>
    </w:p>
    <w:bookmarkEnd w:id="29"/>
    <w:bookmarkStart w:name="z37" w:id="30"/>
    <w:p>
      <w:pPr>
        <w:spacing w:after="0"/>
        <w:ind w:left="0"/>
        <w:jc w:val="both"/>
      </w:pPr>
      <w:r>
        <w:rPr>
          <w:rFonts w:ascii="Times New Roman"/>
          <w:b w:val="false"/>
          <w:i w:val="false"/>
          <w:color w:val="000000"/>
          <w:sz w:val="28"/>
        </w:rPr>
        <w:t>
      ауылшаруашылық нысандағы жер учаскілерінен басқа, жер учаскілерін сатудан түсетін түсімдерден.</w:t>
      </w:r>
    </w:p>
    <w:bookmarkEnd w:id="30"/>
    <w:bookmarkStart w:name="z38" w:id="31"/>
    <w:p>
      <w:pPr>
        <w:spacing w:after="0"/>
        <w:ind w:left="0"/>
        <w:jc w:val="both"/>
      </w:pPr>
      <w:r>
        <w:rPr>
          <w:rFonts w:ascii="Times New Roman"/>
          <w:b w:val="false"/>
          <w:i w:val="false"/>
          <w:color w:val="000000"/>
          <w:sz w:val="28"/>
        </w:rPr>
        <w:t xml:space="preserve">
      5. Аудандық бюджетке облыстық бюджеттен берiлетiн субвенциялар 2 339 090 мың теңге сомасында ескерілсін. </w:t>
      </w:r>
    </w:p>
    <w:bookmarkEnd w:id="31"/>
    <w:bookmarkStart w:name="z39" w:id="32"/>
    <w:p>
      <w:pPr>
        <w:spacing w:after="0"/>
        <w:ind w:left="0"/>
        <w:jc w:val="both"/>
      </w:pPr>
      <w:r>
        <w:rPr>
          <w:rFonts w:ascii="Times New Roman"/>
          <w:b w:val="false"/>
          <w:i w:val="false"/>
          <w:color w:val="000000"/>
          <w:sz w:val="28"/>
        </w:rPr>
        <w:t xml:space="preserve">
      6. 2018 жылға арналған аудан бюджетін орындау кезінде </w:t>
      </w:r>
      <w:r>
        <w:rPr>
          <w:rFonts w:ascii="Times New Roman"/>
          <w:b w:val="false"/>
          <w:i w:val="false"/>
          <w:color w:val="000000"/>
          <w:sz w:val="28"/>
        </w:rPr>
        <w:t>4 қосымшаға</w:t>
      </w:r>
      <w:r>
        <w:rPr>
          <w:rFonts w:ascii="Times New Roman"/>
          <w:b w:val="false"/>
          <w:i w:val="false"/>
          <w:color w:val="000000"/>
          <w:sz w:val="28"/>
        </w:rPr>
        <w:t xml:space="preserve"> сәйкес бюджеттік бағдарламалар секвестрге жатпайтыны белгіленсін.</w:t>
      </w:r>
    </w:p>
    <w:bookmarkEnd w:id="32"/>
    <w:bookmarkStart w:name="z40" w:id="33"/>
    <w:p>
      <w:pPr>
        <w:spacing w:after="0"/>
        <w:ind w:left="0"/>
        <w:jc w:val="both"/>
      </w:pPr>
      <w:r>
        <w:rPr>
          <w:rFonts w:ascii="Times New Roman"/>
          <w:b w:val="false"/>
          <w:i w:val="false"/>
          <w:color w:val="000000"/>
          <w:sz w:val="28"/>
        </w:rPr>
        <w:t>
      7.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мамандардың ставкаларымен салыстырғанда жиырма бес пайызға жоғары айлықақы мен тарифтiк ставкалар белгіленсін.</w:t>
      </w:r>
    </w:p>
    <w:bookmarkEnd w:id="33"/>
    <w:bookmarkStart w:name="z41" w:id="34"/>
    <w:p>
      <w:pPr>
        <w:spacing w:after="0"/>
        <w:ind w:left="0"/>
        <w:jc w:val="both"/>
      </w:pPr>
      <w:r>
        <w:rPr>
          <w:rFonts w:ascii="Times New Roman"/>
          <w:b w:val="false"/>
          <w:i w:val="false"/>
          <w:color w:val="000000"/>
          <w:sz w:val="28"/>
        </w:rPr>
        <w:t>
      Осы тармақтың күші ветеринария саласындағы қызметті жүзеге асыратын ветеринария пункттерінің ветеринария мамандарына қолданылады.</w:t>
      </w:r>
    </w:p>
    <w:bookmarkEnd w:id="34"/>
    <w:bookmarkStart w:name="z42" w:id="35"/>
    <w:p>
      <w:pPr>
        <w:spacing w:after="0"/>
        <w:ind w:left="0"/>
        <w:jc w:val="both"/>
      </w:pPr>
      <w:r>
        <w:rPr>
          <w:rFonts w:ascii="Times New Roman"/>
          <w:b w:val="false"/>
          <w:i w:val="false"/>
          <w:color w:val="000000"/>
          <w:sz w:val="28"/>
        </w:rPr>
        <w:t>
      8. Ауданның жергілікті атқарушы органының 2018 жылға резерві 1 559 мың теңге көлемінде бекітілсін.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Уәлиханов аудандық мәслихатының 28.09.2018 </w:t>
      </w:r>
      <w:r>
        <w:rPr>
          <w:rFonts w:ascii="Times New Roman"/>
          <w:b w:val="false"/>
          <w:i w:val="false"/>
          <w:color w:val="000000"/>
          <w:sz w:val="28"/>
        </w:rPr>
        <w:t>№ 2-30 с</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xml:space="preserve">
      9. Сәйкесінше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2018-2020 жылдарға арналған әрбір ауылдық округтің бюджеттік бағдарламалары бекітілсін. </w:t>
      </w:r>
    </w:p>
    <w:bookmarkEnd w:id="36"/>
    <w:bookmarkStart w:name="z44" w:id="37"/>
    <w:p>
      <w:pPr>
        <w:spacing w:after="0"/>
        <w:ind w:left="0"/>
        <w:jc w:val="both"/>
      </w:pPr>
      <w:r>
        <w:rPr>
          <w:rFonts w:ascii="Times New Roman"/>
          <w:b w:val="false"/>
          <w:i w:val="false"/>
          <w:color w:val="000000"/>
          <w:sz w:val="28"/>
        </w:rPr>
        <w:t>
      10. 2018 жылы бюджеттік сала қызметкерлеріне жалақыны толық көлемінде төлеу қамтамасыз етілсін.</w:t>
      </w:r>
    </w:p>
    <w:bookmarkEnd w:id="37"/>
    <w:bookmarkStart w:name="z45" w:id="38"/>
    <w:p>
      <w:pPr>
        <w:spacing w:after="0"/>
        <w:ind w:left="0"/>
        <w:jc w:val="both"/>
      </w:pPr>
      <w:r>
        <w:rPr>
          <w:rFonts w:ascii="Times New Roman"/>
          <w:b w:val="false"/>
          <w:i w:val="false"/>
          <w:color w:val="000000"/>
          <w:sz w:val="28"/>
        </w:rPr>
        <w:t xml:space="preserve">
      11. 2018 жылдың аудан бюджетінің шығындарында 451.007.029 "Жергілікті өкілетті органдардың шешімі бойынша мұқтаж азаматтардың жекелеген топтарына әлеуметтік көмек" бюджеттік бағдарламасы бойынша </w:t>
      </w:r>
      <w:r>
        <w:rPr>
          <w:rFonts w:ascii="Times New Roman"/>
          <w:b w:val="false"/>
          <w:i w:val="false"/>
          <w:color w:val="000000"/>
          <w:sz w:val="28"/>
        </w:rPr>
        <w:t>8 қосымшаға</w:t>
      </w:r>
      <w:r>
        <w:rPr>
          <w:rFonts w:ascii="Times New Roman"/>
          <w:b w:val="false"/>
          <w:i w:val="false"/>
          <w:color w:val="000000"/>
          <w:sz w:val="28"/>
        </w:rPr>
        <w:t xml:space="preserve"> сәйкес мұқтаж азаматтардың жекелеген топтарына әлеуметтік көмек қарастырылсын.</w:t>
      </w:r>
    </w:p>
    <w:bookmarkEnd w:id="38"/>
    <w:bookmarkStart w:name="z46" w:id="39"/>
    <w:p>
      <w:pPr>
        <w:spacing w:after="0"/>
        <w:ind w:left="0"/>
        <w:jc w:val="both"/>
      </w:pPr>
      <w:r>
        <w:rPr>
          <w:rFonts w:ascii="Times New Roman"/>
          <w:b w:val="false"/>
          <w:i w:val="false"/>
          <w:color w:val="000000"/>
          <w:sz w:val="28"/>
        </w:rPr>
        <w:t>
      12. 2018 жылға арналған аудандық бюджетте республикалық бюджеттен берілетін нысаналы трансферттер ескерілсін, соның ішінде:</w:t>
      </w:r>
    </w:p>
    <w:bookmarkEnd w:id="39"/>
    <w:bookmarkStart w:name="z47" w:id="40"/>
    <w:p>
      <w:pPr>
        <w:spacing w:after="0"/>
        <w:ind w:left="0"/>
        <w:jc w:val="both"/>
      </w:pPr>
      <w:r>
        <w:rPr>
          <w:rFonts w:ascii="Times New Roman"/>
          <w:b w:val="false"/>
          <w:i w:val="false"/>
          <w:color w:val="000000"/>
          <w:sz w:val="28"/>
        </w:rPr>
        <w:t>
      1) мемлекеттік атаулы әлеуметтік көмек төлеуге;</w:t>
      </w:r>
    </w:p>
    <w:bookmarkEnd w:id="40"/>
    <w:bookmarkStart w:name="z48" w:id="41"/>
    <w:p>
      <w:pPr>
        <w:spacing w:after="0"/>
        <w:ind w:left="0"/>
        <w:jc w:val="both"/>
      </w:pPr>
      <w:r>
        <w:rPr>
          <w:rFonts w:ascii="Times New Roman"/>
          <w:b w:val="false"/>
          <w:i w:val="false"/>
          <w:color w:val="000000"/>
          <w:sz w:val="28"/>
        </w:rPr>
        <w:t>
      2) халықты жұмыспен қамту орталықтарына әлеуметтік жұмыс жөніндегі консультанттар мен ассистенттерді енгізуге;</w:t>
      </w:r>
    </w:p>
    <w:bookmarkEnd w:id="41"/>
    <w:bookmarkStart w:name="z49" w:id="42"/>
    <w:p>
      <w:pPr>
        <w:spacing w:after="0"/>
        <w:ind w:left="0"/>
        <w:jc w:val="both"/>
      </w:pPr>
      <w:r>
        <w:rPr>
          <w:rFonts w:ascii="Times New Roman"/>
          <w:b w:val="false"/>
          <w:i w:val="false"/>
          <w:color w:val="000000"/>
          <w:sz w:val="28"/>
        </w:rPr>
        <w:t>
      3) мүгедектердің құқықтарын қамтамасыз ету және өмір сүру сапасын жақсарту жөніндегі іс-шаралар жоспарын іске асыруға;</w:t>
      </w:r>
    </w:p>
    <w:bookmarkEnd w:id="42"/>
    <w:bookmarkStart w:name="z50" w:id="43"/>
    <w:p>
      <w:pPr>
        <w:spacing w:after="0"/>
        <w:ind w:left="0"/>
        <w:jc w:val="both"/>
      </w:pPr>
      <w:r>
        <w:rPr>
          <w:rFonts w:ascii="Times New Roman"/>
          <w:b w:val="false"/>
          <w:i w:val="false"/>
          <w:color w:val="000000"/>
          <w:sz w:val="28"/>
        </w:rPr>
        <w:t xml:space="preserve">
      4) еңбек нарығын дамытуға; </w:t>
      </w:r>
    </w:p>
    <w:bookmarkEnd w:id="43"/>
    <w:bookmarkStart w:name="z51" w:id="44"/>
    <w:p>
      <w:pPr>
        <w:spacing w:after="0"/>
        <w:ind w:left="0"/>
        <w:jc w:val="both"/>
      </w:pPr>
      <w:r>
        <w:rPr>
          <w:rFonts w:ascii="Times New Roman"/>
          <w:b w:val="false"/>
          <w:i w:val="false"/>
          <w:color w:val="000000"/>
          <w:sz w:val="28"/>
        </w:rPr>
        <w:t>
      5) тілдік курстар тағылымдамасынан өткен мұғалімдерге үстемақы төлеуге;</w:t>
      </w:r>
    </w:p>
    <w:bookmarkEnd w:id="44"/>
    <w:bookmarkStart w:name="z52" w:id="45"/>
    <w:p>
      <w:pPr>
        <w:spacing w:after="0"/>
        <w:ind w:left="0"/>
        <w:jc w:val="both"/>
      </w:pPr>
      <w:r>
        <w:rPr>
          <w:rFonts w:ascii="Times New Roman"/>
          <w:b w:val="false"/>
          <w:i w:val="false"/>
          <w:color w:val="000000"/>
          <w:sz w:val="28"/>
        </w:rPr>
        <w:t>
      6) оқу кезеңінде негізгі қызметкерді алмастырғаны үшін мұғалімдерге үстемақы төлеуге;</w:t>
      </w:r>
    </w:p>
    <w:bookmarkEnd w:id="45"/>
    <w:bookmarkStart w:name="z53" w:id="46"/>
    <w:p>
      <w:pPr>
        <w:spacing w:after="0"/>
        <w:ind w:left="0"/>
        <w:jc w:val="both"/>
      </w:pPr>
      <w:r>
        <w:rPr>
          <w:rFonts w:ascii="Times New Roman"/>
          <w:b w:val="false"/>
          <w:i w:val="false"/>
          <w:color w:val="000000"/>
          <w:sz w:val="28"/>
        </w:rPr>
        <w:t xml:space="preserve">
      7) өңірлерді дамытудың 2020 жылға дейінгі бағдарламасы шеңберінде ауылдық елді мекендердегі сумен жабдықтау және су бұру жүйелерін дамытуға. </w:t>
      </w:r>
    </w:p>
    <w:bookmarkEnd w:id="46"/>
    <w:bookmarkStart w:name="z54" w:id="47"/>
    <w:p>
      <w:pPr>
        <w:spacing w:after="0"/>
        <w:ind w:left="0"/>
        <w:jc w:val="both"/>
      </w:pPr>
      <w:r>
        <w:rPr>
          <w:rFonts w:ascii="Times New Roman"/>
          <w:b w:val="false"/>
          <w:i w:val="false"/>
          <w:color w:val="000000"/>
          <w:sz w:val="28"/>
        </w:rPr>
        <w:t>
      Аталған республикалық бюджеттен берілетін нысаналы трансферттер Уәлиханов ауданы әкімдігінің 2018-2020 жылдарға арналған аудандық бюджет туралы аудандық мәслихаттың шешімін іске асыру туралы қаулысымен айқындалады.</w:t>
      </w:r>
    </w:p>
    <w:bookmarkEnd w:id="47"/>
    <w:bookmarkStart w:name="z55" w:id="48"/>
    <w:p>
      <w:pPr>
        <w:spacing w:after="0"/>
        <w:ind w:left="0"/>
        <w:jc w:val="both"/>
      </w:pPr>
      <w:r>
        <w:rPr>
          <w:rFonts w:ascii="Times New Roman"/>
          <w:b w:val="false"/>
          <w:i w:val="false"/>
          <w:color w:val="000000"/>
          <w:sz w:val="28"/>
        </w:rPr>
        <w:t>
      13. 2018 жылға арналған аудандық бюджетте республикалық бюджеттен берілетін мамандарға әлеуметтік қолдау көрсету шараларын жүзеге асыруға арналған бюджеттік кредиттер ескерілсін.</w:t>
      </w:r>
    </w:p>
    <w:bookmarkEnd w:id="48"/>
    <w:bookmarkStart w:name="z56" w:id="49"/>
    <w:p>
      <w:pPr>
        <w:spacing w:after="0"/>
        <w:ind w:left="0"/>
        <w:jc w:val="both"/>
      </w:pPr>
      <w:r>
        <w:rPr>
          <w:rFonts w:ascii="Times New Roman"/>
          <w:b w:val="false"/>
          <w:i w:val="false"/>
          <w:color w:val="000000"/>
          <w:sz w:val="28"/>
        </w:rPr>
        <w:t>
      14. 2018 жылға арналған аудан бюджетінде облыстық бюджеттен берілетін нысаналы трансферттер түсімдері ескерілсін, соның ішінде:</w:t>
      </w:r>
    </w:p>
    <w:bookmarkEnd w:id="49"/>
    <w:bookmarkStart w:name="z57" w:id="50"/>
    <w:p>
      <w:pPr>
        <w:spacing w:after="0"/>
        <w:ind w:left="0"/>
        <w:jc w:val="both"/>
      </w:pPr>
      <w:r>
        <w:rPr>
          <w:rFonts w:ascii="Times New Roman"/>
          <w:b w:val="false"/>
          <w:i w:val="false"/>
          <w:color w:val="000000"/>
          <w:sz w:val="28"/>
        </w:rPr>
        <w:t>
      1) "Сегіз көз" гидротехникалық су өткізу ғимаратын күрделі жөндеуге;</w:t>
      </w:r>
    </w:p>
    <w:bookmarkEnd w:id="50"/>
    <w:bookmarkStart w:name="z58" w:id="51"/>
    <w:p>
      <w:pPr>
        <w:spacing w:after="0"/>
        <w:ind w:left="0"/>
        <w:jc w:val="both"/>
      </w:pPr>
      <w:r>
        <w:rPr>
          <w:rFonts w:ascii="Times New Roman"/>
          <w:b w:val="false"/>
          <w:i w:val="false"/>
          <w:color w:val="000000"/>
          <w:sz w:val="28"/>
        </w:rPr>
        <w:t>
      2) Тілеусай ауылындағы локальды су құбырының құрылысына;</w:t>
      </w:r>
    </w:p>
    <w:bookmarkEnd w:id="51"/>
    <w:bookmarkStart w:name="z59" w:id="52"/>
    <w:p>
      <w:pPr>
        <w:spacing w:after="0"/>
        <w:ind w:left="0"/>
        <w:jc w:val="both"/>
      </w:pPr>
      <w:r>
        <w:rPr>
          <w:rFonts w:ascii="Times New Roman"/>
          <w:b w:val="false"/>
          <w:i w:val="false"/>
          <w:color w:val="000000"/>
          <w:sz w:val="28"/>
        </w:rPr>
        <w:t>
      3) Нәтижелі жұмыспен қамтуды және жаппай кәсіпкерлікті дамыту бағдарламасына.</w:t>
      </w:r>
    </w:p>
    <w:bookmarkEnd w:id="52"/>
    <w:bookmarkStart w:name="z60" w:id="53"/>
    <w:p>
      <w:pPr>
        <w:spacing w:after="0"/>
        <w:ind w:left="0"/>
        <w:jc w:val="both"/>
      </w:pPr>
      <w:r>
        <w:rPr>
          <w:rFonts w:ascii="Times New Roman"/>
          <w:b w:val="false"/>
          <w:i w:val="false"/>
          <w:color w:val="000000"/>
          <w:sz w:val="28"/>
        </w:rPr>
        <w:t>
      Аталған сомаларды бөлу Уәлиханов ауданы әкімдігінің 2018-2020 жылдарға арналған аудандық бюджет туралы аудандық маслихат шешімін іске асыру туралы қаулысымен айқындалады.</w:t>
      </w:r>
    </w:p>
    <w:bookmarkEnd w:id="53"/>
    <w:bookmarkStart w:name="z61" w:id="54"/>
    <w:p>
      <w:pPr>
        <w:spacing w:after="0"/>
        <w:ind w:left="0"/>
        <w:jc w:val="both"/>
      </w:pPr>
      <w:r>
        <w:rPr>
          <w:rFonts w:ascii="Times New Roman"/>
          <w:b w:val="false"/>
          <w:i w:val="false"/>
          <w:color w:val="000000"/>
          <w:sz w:val="28"/>
        </w:rPr>
        <w:t xml:space="preserve">
      15. 2018 жылға арналған аудандық бюджетте жергiлiктi өзiн-өзi басқару органдарына трансферттер </w:t>
      </w:r>
      <w:r>
        <w:rPr>
          <w:rFonts w:ascii="Times New Roman"/>
          <w:b w:val="false"/>
          <w:i w:val="false"/>
          <w:color w:val="000000"/>
          <w:sz w:val="28"/>
        </w:rPr>
        <w:t>9 қосымшаға</w:t>
      </w:r>
      <w:r>
        <w:rPr>
          <w:rFonts w:ascii="Times New Roman"/>
          <w:b w:val="false"/>
          <w:i w:val="false"/>
          <w:color w:val="000000"/>
          <w:sz w:val="28"/>
        </w:rPr>
        <w:t xml:space="preserve"> сәйкес берілуі ескерілсін.</w:t>
      </w:r>
    </w:p>
    <w:bookmarkEnd w:id="54"/>
    <w:p>
      <w:pPr>
        <w:spacing w:after="0"/>
        <w:ind w:left="0"/>
        <w:jc w:val="both"/>
      </w:pPr>
      <w:r>
        <w:rPr>
          <w:rFonts w:ascii="Times New Roman"/>
          <w:b w:val="false"/>
          <w:i w:val="false"/>
          <w:color w:val="000000"/>
          <w:sz w:val="28"/>
        </w:rPr>
        <w:t xml:space="preserve">
      15-1. </w:t>
      </w:r>
      <w:r>
        <w:rPr>
          <w:rFonts w:ascii="Times New Roman"/>
          <w:b w:val="false"/>
          <w:i w:val="false"/>
          <w:color w:val="000000"/>
          <w:sz w:val="28"/>
        </w:rPr>
        <w:t>10 қосымшаға</w:t>
      </w:r>
      <w:r>
        <w:rPr>
          <w:rFonts w:ascii="Times New Roman"/>
          <w:b w:val="false"/>
          <w:i w:val="false"/>
          <w:color w:val="000000"/>
          <w:sz w:val="28"/>
        </w:rPr>
        <w:t xml:space="preserve"> сәйкес 1 592,9 мың теңге қаржылық жыл басынан қосылған, бюджет қаражатының бос қалдықтары есебінен аудандық бюджетте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15-1-тармақпен толықтырылды - Солтүстік Қазақстан облысы Уәлиханов аудандық мәслихатының 12.02.2018 </w:t>
      </w:r>
      <w:r>
        <w:rPr>
          <w:rFonts w:ascii="Times New Roman"/>
          <w:b w:val="false"/>
          <w:i w:val="false"/>
          <w:color w:val="000000"/>
          <w:sz w:val="28"/>
        </w:rPr>
        <w:t>№ 2-23 с</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16. Осы шешім 2018 жылдың 1 қаңтарынан бастап қолданысқа енгізіледі.</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VI шақырылған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Жантілеуов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Уәлиханов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2017 жылғы 22 желтоқсандағы № 2-20с шешіміне 1-қосымша</w:t>
            </w:r>
          </w:p>
        </w:tc>
      </w:tr>
    </w:tbl>
    <w:bookmarkStart w:name="z264" w:id="56"/>
    <w:p>
      <w:pPr>
        <w:spacing w:after="0"/>
        <w:ind w:left="0"/>
        <w:jc w:val="left"/>
      </w:pPr>
      <w:r>
        <w:rPr>
          <w:rFonts w:ascii="Times New Roman"/>
          <w:b/>
          <w:i w:val="false"/>
          <w:color w:val="000000"/>
        </w:rPr>
        <w:t xml:space="preserve"> 2018 жылға арналған Уәлиханов аудандық бюджеті</w:t>
      </w:r>
    </w:p>
    <w:bookmarkEnd w:id="5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28.11.2018 </w:t>
      </w:r>
      <w:r>
        <w:rPr>
          <w:rFonts w:ascii="Times New Roman"/>
          <w:b w:val="false"/>
          <w:i w:val="false"/>
          <w:color w:val="ff0000"/>
          <w:sz w:val="28"/>
        </w:rPr>
        <w:t>№ 2-31 с</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153"/>
        <w:gridCol w:w="1153"/>
        <w:gridCol w:w="6325"/>
        <w:gridCol w:w="2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7"/>
          <w:p>
            <w:pPr>
              <w:spacing w:after="20"/>
              <w:ind w:left="20"/>
              <w:jc w:val="both"/>
            </w:pPr>
            <w:r>
              <w:rPr>
                <w:rFonts w:ascii="Times New Roman"/>
                <w:b w:val="false"/>
                <w:i w:val="false"/>
                <w:color w:val="000000"/>
                <w:sz w:val="20"/>
              </w:rPr>
              <w:t>
Санаты</w:t>
            </w:r>
          </w:p>
          <w:bookmarkEnd w:id="57"/>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3157932,4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417417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2718626,5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2718626,5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3159525,3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2080645,9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1751860,9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1690021,4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54371,7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168601,3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90177,1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78259,2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18469,3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125510,8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125510,8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маслихатының 2017 жылғы 22 желтоқсандағы № 2-20с шешіміне 2 қосымша</w:t>
            </w:r>
          </w:p>
        </w:tc>
      </w:tr>
    </w:tbl>
    <w:bookmarkStart w:name="z265" w:id="58"/>
    <w:p>
      <w:pPr>
        <w:spacing w:after="0"/>
        <w:ind w:left="0"/>
        <w:jc w:val="left"/>
      </w:pPr>
      <w:r>
        <w:rPr>
          <w:rFonts w:ascii="Times New Roman"/>
          <w:b/>
          <w:i w:val="false"/>
          <w:color w:val="000000"/>
        </w:rPr>
        <w:t xml:space="preserve"> 2019 жылға арналған Уәлиханов ауданының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6296"/>
        <w:gridCol w:w="25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9"/>
          <w:p>
            <w:pPr>
              <w:spacing w:after="20"/>
              <w:ind w:left="20"/>
              <w:jc w:val="both"/>
            </w:pPr>
            <w:r>
              <w:rPr>
                <w:rFonts w:ascii="Times New Roman"/>
                <w:b w:val="false"/>
                <w:i w:val="false"/>
                <w:color w:val="000000"/>
                <w:sz w:val="20"/>
              </w:rPr>
              <w:t>
Санаты</w:t>
            </w:r>
          </w:p>
          <w:bookmarkEnd w:id="59"/>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60"/>
          <w:p>
            <w:pPr>
              <w:spacing w:after="20"/>
              <w:ind w:left="20"/>
              <w:jc w:val="both"/>
            </w:pPr>
            <w:r>
              <w:rPr>
                <w:rFonts w:ascii="Times New Roman"/>
                <w:b w:val="false"/>
                <w:i w:val="false"/>
                <w:color w:val="000000"/>
                <w:sz w:val="20"/>
              </w:rPr>
              <w:t>
 </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61"/>
          <w:p>
            <w:pPr>
              <w:spacing w:after="20"/>
              <w:ind w:left="20"/>
              <w:jc w:val="both"/>
            </w:pPr>
            <w:r>
              <w:rPr>
                <w:rFonts w:ascii="Times New Roman"/>
                <w:b w:val="false"/>
                <w:i w:val="false"/>
                <w:color w:val="000000"/>
                <w:sz w:val="20"/>
              </w:rPr>
              <w:t>
 </w:t>
            </w:r>
          </w:p>
          <w:bookmarkEnd w:id="6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62"/>
          <w:p>
            <w:pPr>
              <w:spacing w:after="20"/>
              <w:ind w:left="20"/>
              <w:jc w:val="both"/>
            </w:pPr>
            <w:r>
              <w:rPr>
                <w:rFonts w:ascii="Times New Roman"/>
                <w:b w:val="false"/>
                <w:i w:val="false"/>
                <w:color w:val="000000"/>
                <w:sz w:val="20"/>
              </w:rPr>
              <w:t>
1</w:t>
            </w:r>
          </w:p>
          <w:bookmarkEnd w:id="62"/>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63"/>
          <w:p>
            <w:pPr>
              <w:spacing w:after="20"/>
              <w:ind w:left="20"/>
              <w:jc w:val="both"/>
            </w:pPr>
            <w:r>
              <w:rPr>
                <w:rFonts w:ascii="Times New Roman"/>
                <w:b w:val="false"/>
                <w:i w:val="false"/>
                <w:color w:val="000000"/>
                <w:sz w:val="20"/>
              </w:rPr>
              <w:t>
 </w:t>
            </w:r>
          </w:p>
          <w:bookmarkEnd w:id="6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2770765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64"/>
          <w:p>
            <w:pPr>
              <w:spacing w:after="20"/>
              <w:ind w:left="20"/>
              <w:jc w:val="both"/>
            </w:pPr>
            <w:r>
              <w:rPr>
                <w:rFonts w:ascii="Times New Roman"/>
                <w:b w:val="false"/>
                <w:i w:val="false"/>
                <w:color w:val="000000"/>
                <w:sz w:val="20"/>
              </w:rPr>
              <w:t>
1</w:t>
            </w:r>
          </w:p>
          <w:bookmarkEnd w:id="6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65"/>
          <w:p>
            <w:pPr>
              <w:spacing w:after="20"/>
              <w:ind w:left="20"/>
              <w:jc w:val="both"/>
            </w:pPr>
            <w:r>
              <w:rPr>
                <w:rFonts w:ascii="Times New Roman"/>
                <w:b w:val="false"/>
                <w:i w:val="false"/>
                <w:color w:val="000000"/>
                <w:sz w:val="20"/>
              </w:rPr>
              <w:t>
 </w:t>
            </w:r>
          </w:p>
          <w:bookmarkEnd w:id="6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6"/>
          <w:p>
            <w:pPr>
              <w:spacing w:after="20"/>
              <w:ind w:left="20"/>
              <w:jc w:val="both"/>
            </w:pPr>
            <w:r>
              <w:rPr>
                <w:rFonts w:ascii="Times New Roman"/>
                <w:b w:val="false"/>
                <w:i w:val="false"/>
                <w:color w:val="000000"/>
                <w:sz w:val="20"/>
              </w:rPr>
              <w:t>
 </w:t>
            </w:r>
          </w:p>
          <w:bookmarkEnd w:id="6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7"/>
          <w:p>
            <w:pPr>
              <w:spacing w:after="20"/>
              <w:ind w:left="20"/>
              <w:jc w:val="both"/>
            </w:pPr>
            <w:r>
              <w:rPr>
                <w:rFonts w:ascii="Times New Roman"/>
                <w:b w:val="false"/>
                <w:i w:val="false"/>
                <w:color w:val="000000"/>
                <w:sz w:val="20"/>
              </w:rPr>
              <w:t>
 </w:t>
            </w:r>
          </w:p>
          <w:bookmarkEnd w:id="6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68"/>
          <w:p>
            <w:pPr>
              <w:spacing w:after="20"/>
              <w:ind w:left="20"/>
              <w:jc w:val="both"/>
            </w:pPr>
            <w:r>
              <w:rPr>
                <w:rFonts w:ascii="Times New Roman"/>
                <w:b w:val="false"/>
                <w:i w:val="false"/>
                <w:color w:val="000000"/>
                <w:sz w:val="20"/>
              </w:rPr>
              <w:t>
 </w:t>
            </w:r>
          </w:p>
          <w:bookmarkEnd w:id="6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69"/>
          <w:p>
            <w:pPr>
              <w:spacing w:after="20"/>
              <w:ind w:left="20"/>
              <w:jc w:val="both"/>
            </w:pPr>
            <w:r>
              <w:rPr>
                <w:rFonts w:ascii="Times New Roman"/>
                <w:b w:val="false"/>
                <w:i w:val="false"/>
                <w:color w:val="000000"/>
                <w:sz w:val="20"/>
              </w:rPr>
              <w:t>
 </w:t>
            </w:r>
          </w:p>
          <w:bookmarkEnd w:id="6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70"/>
          <w:p>
            <w:pPr>
              <w:spacing w:after="20"/>
              <w:ind w:left="20"/>
              <w:jc w:val="both"/>
            </w:pPr>
            <w:r>
              <w:rPr>
                <w:rFonts w:ascii="Times New Roman"/>
                <w:b w:val="false"/>
                <w:i w:val="false"/>
                <w:color w:val="000000"/>
                <w:sz w:val="20"/>
              </w:rPr>
              <w:t>
 </w:t>
            </w:r>
          </w:p>
          <w:bookmarkEnd w:id="7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71"/>
          <w:p>
            <w:pPr>
              <w:spacing w:after="20"/>
              <w:ind w:left="20"/>
              <w:jc w:val="both"/>
            </w:pPr>
            <w:r>
              <w:rPr>
                <w:rFonts w:ascii="Times New Roman"/>
                <w:b w:val="false"/>
                <w:i w:val="false"/>
                <w:color w:val="000000"/>
                <w:sz w:val="20"/>
              </w:rPr>
              <w:t>
 </w:t>
            </w:r>
          </w:p>
          <w:bookmarkEnd w:id="7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72"/>
          <w:p>
            <w:pPr>
              <w:spacing w:after="20"/>
              <w:ind w:left="20"/>
              <w:jc w:val="both"/>
            </w:pPr>
            <w:r>
              <w:rPr>
                <w:rFonts w:ascii="Times New Roman"/>
                <w:b w:val="false"/>
                <w:i w:val="false"/>
                <w:color w:val="000000"/>
                <w:sz w:val="20"/>
              </w:rPr>
              <w:t>
 </w:t>
            </w:r>
          </w:p>
          <w:bookmarkEnd w:id="7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73"/>
          <w:p>
            <w:pPr>
              <w:spacing w:after="20"/>
              <w:ind w:left="20"/>
              <w:jc w:val="both"/>
            </w:pPr>
            <w:r>
              <w:rPr>
                <w:rFonts w:ascii="Times New Roman"/>
                <w:b w:val="false"/>
                <w:i w:val="false"/>
                <w:color w:val="000000"/>
                <w:sz w:val="20"/>
              </w:rPr>
              <w:t>
 </w:t>
            </w:r>
          </w:p>
          <w:bookmarkEnd w:id="7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74"/>
          <w:p>
            <w:pPr>
              <w:spacing w:after="20"/>
              <w:ind w:left="20"/>
              <w:jc w:val="both"/>
            </w:pPr>
            <w:r>
              <w:rPr>
                <w:rFonts w:ascii="Times New Roman"/>
                <w:b w:val="false"/>
                <w:i w:val="false"/>
                <w:color w:val="000000"/>
                <w:sz w:val="20"/>
              </w:rPr>
              <w:t>
 </w:t>
            </w:r>
          </w:p>
          <w:bookmarkEnd w:id="7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75"/>
          <w:p>
            <w:pPr>
              <w:spacing w:after="20"/>
              <w:ind w:left="20"/>
              <w:jc w:val="both"/>
            </w:pPr>
            <w:r>
              <w:rPr>
                <w:rFonts w:ascii="Times New Roman"/>
                <w:b w:val="false"/>
                <w:i w:val="false"/>
                <w:color w:val="000000"/>
                <w:sz w:val="20"/>
              </w:rPr>
              <w:t>
 </w:t>
            </w:r>
          </w:p>
          <w:bookmarkEnd w:id="7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76"/>
          <w:p>
            <w:pPr>
              <w:spacing w:after="20"/>
              <w:ind w:left="20"/>
              <w:jc w:val="both"/>
            </w:pPr>
            <w:r>
              <w:rPr>
                <w:rFonts w:ascii="Times New Roman"/>
                <w:b w:val="false"/>
                <w:i w:val="false"/>
                <w:color w:val="000000"/>
                <w:sz w:val="20"/>
              </w:rPr>
              <w:t>
 </w:t>
            </w:r>
          </w:p>
          <w:bookmarkEnd w:id="7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77"/>
          <w:p>
            <w:pPr>
              <w:spacing w:after="20"/>
              <w:ind w:left="20"/>
              <w:jc w:val="both"/>
            </w:pPr>
            <w:r>
              <w:rPr>
                <w:rFonts w:ascii="Times New Roman"/>
                <w:b w:val="false"/>
                <w:i w:val="false"/>
                <w:color w:val="000000"/>
                <w:sz w:val="20"/>
              </w:rPr>
              <w:t>
 </w:t>
            </w:r>
          </w:p>
          <w:bookmarkEnd w:id="7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78"/>
          <w:p>
            <w:pPr>
              <w:spacing w:after="20"/>
              <w:ind w:left="20"/>
              <w:jc w:val="both"/>
            </w:pPr>
            <w:r>
              <w:rPr>
                <w:rFonts w:ascii="Times New Roman"/>
                <w:b w:val="false"/>
                <w:i w:val="false"/>
                <w:color w:val="000000"/>
                <w:sz w:val="20"/>
              </w:rPr>
              <w:t>
 </w:t>
            </w:r>
          </w:p>
          <w:bookmarkEnd w:id="7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79"/>
          <w:p>
            <w:pPr>
              <w:spacing w:after="20"/>
              <w:ind w:left="20"/>
              <w:jc w:val="both"/>
            </w:pPr>
            <w:r>
              <w:rPr>
                <w:rFonts w:ascii="Times New Roman"/>
                <w:b w:val="false"/>
                <w:i w:val="false"/>
                <w:color w:val="000000"/>
                <w:sz w:val="20"/>
              </w:rPr>
              <w:t>
 </w:t>
            </w:r>
          </w:p>
          <w:bookmarkEnd w:id="7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0"/>
          <w:p>
            <w:pPr>
              <w:spacing w:after="20"/>
              <w:ind w:left="20"/>
              <w:jc w:val="both"/>
            </w:pPr>
            <w:r>
              <w:rPr>
                <w:rFonts w:ascii="Times New Roman"/>
                <w:b w:val="false"/>
                <w:i w:val="false"/>
                <w:color w:val="000000"/>
                <w:sz w:val="20"/>
              </w:rPr>
              <w:t>
2</w:t>
            </w:r>
          </w:p>
          <w:bookmarkEnd w:id="8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81"/>
          <w:p>
            <w:pPr>
              <w:spacing w:after="20"/>
              <w:ind w:left="20"/>
              <w:jc w:val="both"/>
            </w:pPr>
            <w:r>
              <w:rPr>
                <w:rFonts w:ascii="Times New Roman"/>
                <w:b w:val="false"/>
                <w:i w:val="false"/>
                <w:color w:val="000000"/>
                <w:sz w:val="20"/>
              </w:rPr>
              <w:t>
 </w:t>
            </w:r>
          </w:p>
          <w:bookmarkEnd w:id="8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82"/>
          <w:p>
            <w:pPr>
              <w:spacing w:after="20"/>
              <w:ind w:left="20"/>
              <w:jc w:val="both"/>
            </w:pPr>
            <w:r>
              <w:rPr>
                <w:rFonts w:ascii="Times New Roman"/>
                <w:b w:val="false"/>
                <w:i w:val="false"/>
                <w:color w:val="000000"/>
                <w:sz w:val="20"/>
              </w:rPr>
              <w:t>
 </w:t>
            </w:r>
          </w:p>
          <w:bookmarkEnd w:id="8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83"/>
          <w:p>
            <w:pPr>
              <w:spacing w:after="20"/>
              <w:ind w:left="20"/>
              <w:jc w:val="both"/>
            </w:pPr>
            <w:r>
              <w:rPr>
                <w:rFonts w:ascii="Times New Roman"/>
                <w:b w:val="false"/>
                <w:i w:val="false"/>
                <w:color w:val="000000"/>
                <w:sz w:val="20"/>
              </w:rPr>
              <w:t>
 </w:t>
            </w:r>
          </w:p>
          <w:bookmarkEnd w:id="8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84"/>
          <w:p>
            <w:pPr>
              <w:spacing w:after="20"/>
              <w:ind w:left="20"/>
              <w:jc w:val="both"/>
            </w:pPr>
            <w:r>
              <w:rPr>
                <w:rFonts w:ascii="Times New Roman"/>
                <w:b w:val="false"/>
                <w:i w:val="false"/>
                <w:color w:val="000000"/>
                <w:sz w:val="20"/>
              </w:rPr>
              <w:t>
 </w:t>
            </w:r>
          </w:p>
          <w:bookmarkEnd w:id="8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85"/>
          <w:p>
            <w:pPr>
              <w:spacing w:after="20"/>
              <w:ind w:left="20"/>
              <w:jc w:val="both"/>
            </w:pPr>
            <w:r>
              <w:rPr>
                <w:rFonts w:ascii="Times New Roman"/>
                <w:b w:val="false"/>
                <w:i w:val="false"/>
                <w:color w:val="000000"/>
                <w:sz w:val="20"/>
              </w:rPr>
              <w:t>
 </w:t>
            </w:r>
          </w:p>
          <w:bookmarkEnd w:id="8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86"/>
          <w:p>
            <w:pPr>
              <w:spacing w:after="20"/>
              <w:ind w:left="20"/>
              <w:jc w:val="both"/>
            </w:pPr>
            <w:r>
              <w:rPr>
                <w:rFonts w:ascii="Times New Roman"/>
                <w:b w:val="false"/>
                <w:i w:val="false"/>
                <w:color w:val="000000"/>
                <w:sz w:val="20"/>
              </w:rPr>
              <w:t>
 </w:t>
            </w:r>
          </w:p>
          <w:bookmarkEnd w:id="8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87"/>
          <w:p>
            <w:pPr>
              <w:spacing w:after="20"/>
              <w:ind w:left="20"/>
              <w:jc w:val="both"/>
            </w:pPr>
            <w:r>
              <w:rPr>
                <w:rFonts w:ascii="Times New Roman"/>
                <w:b w:val="false"/>
                <w:i w:val="false"/>
                <w:color w:val="000000"/>
                <w:sz w:val="20"/>
              </w:rPr>
              <w:t>
 </w:t>
            </w:r>
          </w:p>
          <w:bookmarkEnd w:id="8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88"/>
          <w:p>
            <w:pPr>
              <w:spacing w:after="20"/>
              <w:ind w:left="20"/>
              <w:jc w:val="both"/>
            </w:pPr>
            <w:r>
              <w:rPr>
                <w:rFonts w:ascii="Times New Roman"/>
                <w:b w:val="false"/>
                <w:i w:val="false"/>
                <w:color w:val="000000"/>
                <w:sz w:val="20"/>
              </w:rPr>
              <w:t>
3</w:t>
            </w:r>
          </w:p>
          <w:bookmarkEnd w:id="8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89"/>
          <w:p>
            <w:pPr>
              <w:spacing w:after="20"/>
              <w:ind w:left="20"/>
              <w:jc w:val="both"/>
            </w:pPr>
            <w:r>
              <w:rPr>
                <w:rFonts w:ascii="Times New Roman"/>
                <w:b w:val="false"/>
                <w:i w:val="false"/>
                <w:color w:val="000000"/>
                <w:sz w:val="20"/>
              </w:rPr>
              <w:t>
 </w:t>
            </w:r>
          </w:p>
          <w:bookmarkEnd w:id="8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90"/>
          <w:p>
            <w:pPr>
              <w:spacing w:after="20"/>
              <w:ind w:left="20"/>
              <w:jc w:val="both"/>
            </w:pPr>
            <w:r>
              <w:rPr>
                <w:rFonts w:ascii="Times New Roman"/>
                <w:b w:val="false"/>
                <w:i w:val="false"/>
                <w:color w:val="000000"/>
                <w:sz w:val="20"/>
              </w:rPr>
              <w:t>
 </w:t>
            </w:r>
          </w:p>
          <w:bookmarkEnd w:id="9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91"/>
          <w:p>
            <w:pPr>
              <w:spacing w:after="20"/>
              <w:ind w:left="20"/>
              <w:jc w:val="both"/>
            </w:pPr>
            <w:r>
              <w:rPr>
                <w:rFonts w:ascii="Times New Roman"/>
                <w:b w:val="false"/>
                <w:i w:val="false"/>
                <w:color w:val="000000"/>
                <w:sz w:val="20"/>
              </w:rPr>
              <w:t>
 </w:t>
            </w:r>
          </w:p>
          <w:bookmarkEnd w:id="9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92"/>
          <w:p>
            <w:pPr>
              <w:spacing w:after="20"/>
              <w:ind w:left="20"/>
              <w:jc w:val="both"/>
            </w:pPr>
            <w:r>
              <w:rPr>
                <w:rFonts w:ascii="Times New Roman"/>
                <w:b w:val="false"/>
                <w:i w:val="false"/>
                <w:color w:val="000000"/>
                <w:sz w:val="20"/>
              </w:rPr>
              <w:t>
 </w:t>
            </w:r>
          </w:p>
          <w:bookmarkEnd w:id="9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93"/>
          <w:p>
            <w:pPr>
              <w:spacing w:after="20"/>
              <w:ind w:left="20"/>
              <w:jc w:val="both"/>
            </w:pPr>
            <w:r>
              <w:rPr>
                <w:rFonts w:ascii="Times New Roman"/>
                <w:b w:val="false"/>
                <w:i w:val="false"/>
                <w:color w:val="000000"/>
                <w:sz w:val="20"/>
              </w:rPr>
              <w:t>
4</w:t>
            </w:r>
          </w:p>
          <w:bookmarkEnd w:id="9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94"/>
          <w:p>
            <w:pPr>
              <w:spacing w:after="20"/>
              <w:ind w:left="20"/>
              <w:jc w:val="both"/>
            </w:pPr>
            <w:r>
              <w:rPr>
                <w:rFonts w:ascii="Times New Roman"/>
                <w:b w:val="false"/>
                <w:i w:val="false"/>
                <w:color w:val="000000"/>
                <w:sz w:val="20"/>
              </w:rPr>
              <w:t>
 </w:t>
            </w:r>
          </w:p>
          <w:bookmarkEnd w:id="9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95"/>
          <w:p>
            <w:pPr>
              <w:spacing w:after="20"/>
              <w:ind w:left="20"/>
              <w:jc w:val="both"/>
            </w:pPr>
            <w:r>
              <w:rPr>
                <w:rFonts w:ascii="Times New Roman"/>
                <w:b w:val="false"/>
                <w:i w:val="false"/>
                <w:color w:val="000000"/>
                <w:sz w:val="20"/>
              </w:rPr>
              <w:t>
 </w:t>
            </w:r>
          </w:p>
          <w:bookmarkEnd w:id="9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2379966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96"/>
          <w:p>
            <w:pPr>
              <w:spacing w:after="20"/>
              <w:ind w:left="20"/>
              <w:jc w:val="both"/>
            </w:pPr>
            <w:r>
              <w:rPr>
                <w:rFonts w:ascii="Times New Roman"/>
                <w:b w:val="false"/>
                <w:i w:val="false"/>
                <w:color w:val="000000"/>
                <w:sz w:val="20"/>
              </w:rPr>
              <w:t>
 </w:t>
            </w:r>
          </w:p>
          <w:bookmarkEnd w:id="9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97"/>
          <w:p>
            <w:pPr>
              <w:spacing w:after="20"/>
              <w:ind w:left="20"/>
              <w:jc w:val="both"/>
            </w:pPr>
            <w:r>
              <w:rPr>
                <w:rFonts w:ascii="Times New Roman"/>
                <w:b w:val="false"/>
                <w:i w:val="false"/>
                <w:color w:val="000000"/>
                <w:sz w:val="20"/>
              </w:rPr>
              <w:t>
 </w:t>
            </w:r>
          </w:p>
          <w:bookmarkEnd w:id="9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98"/>
          <w:p>
            <w:pPr>
              <w:spacing w:after="20"/>
              <w:ind w:left="20"/>
              <w:jc w:val="both"/>
            </w:pPr>
            <w:r>
              <w:rPr>
                <w:rFonts w:ascii="Times New Roman"/>
                <w:b w:val="false"/>
                <w:i w:val="false"/>
                <w:color w:val="000000"/>
                <w:sz w:val="20"/>
              </w:rPr>
              <w:t>
Функционалдық топ</w:t>
            </w:r>
          </w:p>
          <w:bookmarkEnd w:id="98"/>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99"/>
          <w:p>
            <w:pPr>
              <w:spacing w:after="20"/>
              <w:ind w:left="20"/>
              <w:jc w:val="both"/>
            </w:pPr>
            <w:r>
              <w:rPr>
                <w:rFonts w:ascii="Times New Roman"/>
                <w:b w:val="false"/>
                <w:i w:val="false"/>
                <w:color w:val="000000"/>
                <w:sz w:val="20"/>
              </w:rPr>
              <w:t>
 </w:t>
            </w:r>
          </w:p>
          <w:bookmarkEnd w:id="9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00"/>
          <w:p>
            <w:pPr>
              <w:spacing w:after="20"/>
              <w:ind w:left="20"/>
              <w:jc w:val="both"/>
            </w:pPr>
            <w:r>
              <w:rPr>
                <w:rFonts w:ascii="Times New Roman"/>
                <w:b w:val="false"/>
                <w:i w:val="false"/>
                <w:color w:val="000000"/>
                <w:sz w:val="20"/>
              </w:rPr>
              <w:t>
 </w:t>
            </w:r>
          </w:p>
          <w:bookmarkEnd w:id="10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01"/>
          <w:p>
            <w:pPr>
              <w:spacing w:after="20"/>
              <w:ind w:left="20"/>
              <w:jc w:val="both"/>
            </w:pPr>
            <w:r>
              <w:rPr>
                <w:rFonts w:ascii="Times New Roman"/>
                <w:b w:val="false"/>
                <w:i w:val="false"/>
                <w:color w:val="000000"/>
                <w:sz w:val="20"/>
              </w:rPr>
              <w:t>
1</w:t>
            </w:r>
          </w:p>
          <w:bookmarkEnd w:id="101"/>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02"/>
          <w:p>
            <w:pPr>
              <w:spacing w:after="20"/>
              <w:ind w:left="20"/>
              <w:jc w:val="both"/>
            </w:pPr>
            <w:r>
              <w:rPr>
                <w:rFonts w:ascii="Times New Roman"/>
                <w:b w:val="false"/>
                <w:i w:val="false"/>
                <w:color w:val="000000"/>
                <w:sz w:val="20"/>
              </w:rPr>
              <w:t>
 </w:t>
            </w:r>
          </w:p>
          <w:bookmarkEnd w:id="10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2770765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03"/>
          <w:p>
            <w:pPr>
              <w:spacing w:after="20"/>
              <w:ind w:left="20"/>
              <w:jc w:val="both"/>
            </w:pPr>
            <w:r>
              <w:rPr>
                <w:rFonts w:ascii="Times New Roman"/>
                <w:b w:val="false"/>
                <w:i w:val="false"/>
                <w:color w:val="000000"/>
                <w:sz w:val="20"/>
              </w:rPr>
              <w:t>
1</w:t>
            </w:r>
          </w:p>
          <w:bookmarkEnd w:id="10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04"/>
          <w:p>
            <w:pPr>
              <w:spacing w:after="20"/>
              <w:ind w:left="20"/>
              <w:jc w:val="both"/>
            </w:pPr>
            <w:r>
              <w:rPr>
                <w:rFonts w:ascii="Times New Roman"/>
                <w:b w:val="false"/>
                <w:i w:val="false"/>
                <w:color w:val="000000"/>
                <w:sz w:val="20"/>
              </w:rPr>
              <w:t>
 </w:t>
            </w:r>
          </w:p>
          <w:bookmarkEnd w:id="10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05"/>
          <w:p>
            <w:pPr>
              <w:spacing w:after="20"/>
              <w:ind w:left="20"/>
              <w:jc w:val="both"/>
            </w:pPr>
            <w:r>
              <w:rPr>
                <w:rFonts w:ascii="Times New Roman"/>
                <w:b w:val="false"/>
                <w:i w:val="false"/>
                <w:color w:val="000000"/>
                <w:sz w:val="20"/>
              </w:rPr>
              <w:t>
 </w:t>
            </w:r>
          </w:p>
          <w:bookmarkEnd w:id="10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06"/>
          <w:p>
            <w:pPr>
              <w:spacing w:after="20"/>
              <w:ind w:left="20"/>
              <w:jc w:val="both"/>
            </w:pPr>
            <w:r>
              <w:rPr>
                <w:rFonts w:ascii="Times New Roman"/>
                <w:b w:val="false"/>
                <w:i w:val="false"/>
                <w:color w:val="000000"/>
                <w:sz w:val="20"/>
              </w:rPr>
              <w:t>
 </w:t>
            </w:r>
          </w:p>
          <w:bookmarkEnd w:id="10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07"/>
          <w:p>
            <w:pPr>
              <w:spacing w:after="20"/>
              <w:ind w:left="20"/>
              <w:jc w:val="both"/>
            </w:pPr>
            <w:r>
              <w:rPr>
                <w:rFonts w:ascii="Times New Roman"/>
                <w:b w:val="false"/>
                <w:i w:val="false"/>
                <w:color w:val="000000"/>
                <w:sz w:val="20"/>
              </w:rPr>
              <w:t>
 </w:t>
            </w:r>
          </w:p>
          <w:bookmarkEnd w:id="10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08"/>
          <w:p>
            <w:pPr>
              <w:spacing w:after="20"/>
              <w:ind w:left="20"/>
              <w:jc w:val="both"/>
            </w:pPr>
            <w:r>
              <w:rPr>
                <w:rFonts w:ascii="Times New Roman"/>
                <w:b w:val="false"/>
                <w:i w:val="false"/>
                <w:color w:val="000000"/>
                <w:sz w:val="20"/>
              </w:rPr>
              <w:t>
 </w:t>
            </w:r>
          </w:p>
          <w:bookmarkEnd w:id="10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09"/>
          <w:p>
            <w:pPr>
              <w:spacing w:after="20"/>
              <w:ind w:left="20"/>
              <w:jc w:val="both"/>
            </w:pPr>
            <w:r>
              <w:rPr>
                <w:rFonts w:ascii="Times New Roman"/>
                <w:b w:val="false"/>
                <w:i w:val="false"/>
                <w:color w:val="000000"/>
                <w:sz w:val="20"/>
              </w:rPr>
              <w:t>
 </w:t>
            </w:r>
          </w:p>
          <w:bookmarkEnd w:id="10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10"/>
          <w:p>
            <w:pPr>
              <w:spacing w:after="20"/>
              <w:ind w:left="20"/>
              <w:jc w:val="both"/>
            </w:pPr>
            <w:r>
              <w:rPr>
                <w:rFonts w:ascii="Times New Roman"/>
                <w:b w:val="false"/>
                <w:i w:val="false"/>
                <w:color w:val="000000"/>
                <w:sz w:val="20"/>
              </w:rPr>
              <w:t>
 </w:t>
            </w:r>
          </w:p>
          <w:bookmarkEnd w:id="11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11"/>
          <w:p>
            <w:pPr>
              <w:spacing w:after="20"/>
              <w:ind w:left="20"/>
              <w:jc w:val="both"/>
            </w:pPr>
            <w:r>
              <w:rPr>
                <w:rFonts w:ascii="Times New Roman"/>
                <w:b w:val="false"/>
                <w:i w:val="false"/>
                <w:color w:val="000000"/>
                <w:sz w:val="20"/>
              </w:rPr>
              <w:t>
 </w:t>
            </w:r>
          </w:p>
          <w:bookmarkEnd w:id="11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12"/>
          <w:p>
            <w:pPr>
              <w:spacing w:after="20"/>
              <w:ind w:left="20"/>
              <w:jc w:val="both"/>
            </w:pPr>
            <w:r>
              <w:rPr>
                <w:rFonts w:ascii="Times New Roman"/>
                <w:b w:val="false"/>
                <w:i w:val="false"/>
                <w:color w:val="000000"/>
                <w:sz w:val="20"/>
              </w:rPr>
              <w:t>
 </w:t>
            </w:r>
          </w:p>
          <w:bookmarkEnd w:id="11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коммуналдық меншiктi басқару, жекешелендiруден кейiнгi қызмет және осыған байланысты дауларды реттеу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13"/>
          <w:p>
            <w:pPr>
              <w:spacing w:after="20"/>
              <w:ind w:left="20"/>
              <w:jc w:val="both"/>
            </w:pPr>
            <w:r>
              <w:rPr>
                <w:rFonts w:ascii="Times New Roman"/>
                <w:b w:val="false"/>
                <w:i w:val="false"/>
                <w:color w:val="000000"/>
                <w:sz w:val="20"/>
              </w:rPr>
              <w:t>
 </w:t>
            </w:r>
          </w:p>
          <w:bookmarkEnd w:id="11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14"/>
          <w:p>
            <w:pPr>
              <w:spacing w:after="20"/>
              <w:ind w:left="20"/>
              <w:jc w:val="both"/>
            </w:pPr>
            <w:r>
              <w:rPr>
                <w:rFonts w:ascii="Times New Roman"/>
                <w:b w:val="false"/>
                <w:i w:val="false"/>
                <w:color w:val="000000"/>
                <w:sz w:val="20"/>
              </w:rPr>
              <w:t>
 </w:t>
            </w:r>
          </w:p>
          <w:bookmarkEnd w:id="11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15"/>
          <w:p>
            <w:pPr>
              <w:spacing w:after="20"/>
              <w:ind w:left="20"/>
              <w:jc w:val="both"/>
            </w:pPr>
            <w:r>
              <w:rPr>
                <w:rFonts w:ascii="Times New Roman"/>
                <w:b w:val="false"/>
                <w:i w:val="false"/>
                <w:color w:val="000000"/>
                <w:sz w:val="20"/>
              </w:rPr>
              <w:t>
 </w:t>
            </w:r>
          </w:p>
          <w:bookmarkEnd w:id="11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16"/>
          <w:p>
            <w:pPr>
              <w:spacing w:after="20"/>
              <w:ind w:left="20"/>
              <w:jc w:val="both"/>
            </w:pPr>
            <w:r>
              <w:rPr>
                <w:rFonts w:ascii="Times New Roman"/>
                <w:b w:val="false"/>
                <w:i w:val="false"/>
                <w:color w:val="000000"/>
                <w:sz w:val="20"/>
              </w:rPr>
              <w:t>
 </w:t>
            </w:r>
          </w:p>
          <w:bookmarkEnd w:id="11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бюджеттiк атқару және коммуналдық меншiгiн басқару саласындағы мемлекеттiк саясатты iске асыру жөнiндегi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17"/>
          <w:p>
            <w:pPr>
              <w:spacing w:after="20"/>
              <w:ind w:left="20"/>
              <w:jc w:val="both"/>
            </w:pPr>
            <w:r>
              <w:rPr>
                <w:rFonts w:ascii="Times New Roman"/>
                <w:b w:val="false"/>
                <w:i w:val="false"/>
                <w:color w:val="000000"/>
                <w:sz w:val="20"/>
              </w:rPr>
              <w:t>
2</w:t>
            </w:r>
          </w:p>
          <w:bookmarkEnd w:id="11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18"/>
          <w:p>
            <w:pPr>
              <w:spacing w:after="20"/>
              <w:ind w:left="20"/>
              <w:jc w:val="both"/>
            </w:pPr>
            <w:r>
              <w:rPr>
                <w:rFonts w:ascii="Times New Roman"/>
                <w:b w:val="false"/>
                <w:i w:val="false"/>
                <w:color w:val="000000"/>
                <w:sz w:val="20"/>
              </w:rPr>
              <w:t>
 </w:t>
            </w:r>
          </w:p>
          <w:bookmarkEnd w:id="11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19"/>
          <w:p>
            <w:pPr>
              <w:spacing w:after="20"/>
              <w:ind w:left="20"/>
              <w:jc w:val="both"/>
            </w:pPr>
            <w:r>
              <w:rPr>
                <w:rFonts w:ascii="Times New Roman"/>
                <w:b w:val="false"/>
                <w:i w:val="false"/>
                <w:color w:val="000000"/>
                <w:sz w:val="20"/>
              </w:rPr>
              <w:t>
 </w:t>
            </w:r>
          </w:p>
          <w:bookmarkEnd w:id="11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20"/>
          <w:p>
            <w:pPr>
              <w:spacing w:after="20"/>
              <w:ind w:left="20"/>
              <w:jc w:val="both"/>
            </w:pPr>
            <w:r>
              <w:rPr>
                <w:rFonts w:ascii="Times New Roman"/>
                <w:b w:val="false"/>
                <w:i w:val="false"/>
                <w:color w:val="000000"/>
                <w:sz w:val="20"/>
              </w:rPr>
              <w:t>
 </w:t>
            </w:r>
          </w:p>
          <w:bookmarkEnd w:id="12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21"/>
          <w:p>
            <w:pPr>
              <w:spacing w:after="20"/>
              <w:ind w:left="20"/>
              <w:jc w:val="both"/>
            </w:pPr>
            <w:r>
              <w:rPr>
                <w:rFonts w:ascii="Times New Roman"/>
                <w:b w:val="false"/>
                <w:i w:val="false"/>
                <w:color w:val="000000"/>
                <w:sz w:val="20"/>
              </w:rPr>
              <w:t>
 </w:t>
            </w:r>
          </w:p>
          <w:bookmarkEnd w:id="12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22"/>
          <w:p>
            <w:pPr>
              <w:spacing w:after="20"/>
              <w:ind w:left="20"/>
              <w:jc w:val="both"/>
            </w:pPr>
            <w:r>
              <w:rPr>
                <w:rFonts w:ascii="Times New Roman"/>
                <w:b w:val="false"/>
                <w:i w:val="false"/>
                <w:color w:val="000000"/>
                <w:sz w:val="20"/>
              </w:rPr>
              <w:t>
3</w:t>
            </w:r>
          </w:p>
          <w:bookmarkEnd w:id="12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23"/>
          <w:p>
            <w:pPr>
              <w:spacing w:after="20"/>
              <w:ind w:left="20"/>
              <w:jc w:val="both"/>
            </w:pPr>
            <w:r>
              <w:rPr>
                <w:rFonts w:ascii="Times New Roman"/>
                <w:b w:val="false"/>
                <w:i w:val="false"/>
                <w:color w:val="000000"/>
                <w:sz w:val="20"/>
              </w:rPr>
              <w:t>
 </w:t>
            </w:r>
          </w:p>
          <w:bookmarkEnd w:id="12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24"/>
          <w:p>
            <w:pPr>
              <w:spacing w:after="20"/>
              <w:ind w:left="20"/>
              <w:jc w:val="both"/>
            </w:pPr>
            <w:r>
              <w:rPr>
                <w:rFonts w:ascii="Times New Roman"/>
                <w:b w:val="false"/>
                <w:i w:val="false"/>
                <w:color w:val="000000"/>
                <w:sz w:val="20"/>
              </w:rPr>
              <w:t>
 </w:t>
            </w:r>
          </w:p>
          <w:bookmarkEnd w:id="12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25"/>
          <w:p>
            <w:pPr>
              <w:spacing w:after="20"/>
              <w:ind w:left="20"/>
              <w:jc w:val="both"/>
            </w:pPr>
            <w:r>
              <w:rPr>
                <w:rFonts w:ascii="Times New Roman"/>
                <w:b w:val="false"/>
                <w:i w:val="false"/>
                <w:color w:val="000000"/>
                <w:sz w:val="20"/>
              </w:rPr>
              <w:t>
4</w:t>
            </w:r>
          </w:p>
          <w:bookmarkEnd w:id="12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1902363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26"/>
          <w:p>
            <w:pPr>
              <w:spacing w:after="20"/>
              <w:ind w:left="20"/>
              <w:jc w:val="both"/>
            </w:pPr>
            <w:r>
              <w:rPr>
                <w:rFonts w:ascii="Times New Roman"/>
                <w:b w:val="false"/>
                <w:i w:val="false"/>
                <w:color w:val="000000"/>
                <w:sz w:val="20"/>
              </w:rPr>
              <w:t>
 </w:t>
            </w:r>
          </w:p>
          <w:bookmarkEnd w:id="12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27"/>
          <w:p>
            <w:pPr>
              <w:spacing w:after="20"/>
              <w:ind w:left="20"/>
              <w:jc w:val="both"/>
            </w:pPr>
            <w:r>
              <w:rPr>
                <w:rFonts w:ascii="Times New Roman"/>
                <w:b w:val="false"/>
                <w:i w:val="false"/>
                <w:color w:val="000000"/>
                <w:sz w:val="20"/>
              </w:rPr>
              <w:t>
 </w:t>
            </w:r>
          </w:p>
          <w:bookmarkEnd w:id="12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28"/>
          <w:p>
            <w:pPr>
              <w:spacing w:after="20"/>
              <w:ind w:left="20"/>
              <w:jc w:val="both"/>
            </w:pPr>
            <w:r>
              <w:rPr>
                <w:rFonts w:ascii="Times New Roman"/>
                <w:b w:val="false"/>
                <w:i w:val="false"/>
                <w:color w:val="000000"/>
                <w:sz w:val="20"/>
              </w:rPr>
              <w:t>
 </w:t>
            </w:r>
          </w:p>
          <w:bookmarkEnd w:id="12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29"/>
          <w:p>
            <w:pPr>
              <w:spacing w:after="20"/>
              <w:ind w:left="20"/>
              <w:jc w:val="both"/>
            </w:pPr>
            <w:r>
              <w:rPr>
                <w:rFonts w:ascii="Times New Roman"/>
                <w:b w:val="false"/>
                <w:i w:val="false"/>
                <w:color w:val="000000"/>
                <w:sz w:val="20"/>
              </w:rPr>
              <w:t>
 </w:t>
            </w:r>
          </w:p>
          <w:bookmarkEnd w:id="12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30"/>
          <w:p>
            <w:pPr>
              <w:spacing w:after="20"/>
              <w:ind w:left="20"/>
              <w:jc w:val="both"/>
            </w:pPr>
            <w:r>
              <w:rPr>
                <w:rFonts w:ascii="Times New Roman"/>
                <w:b w:val="false"/>
                <w:i w:val="false"/>
                <w:color w:val="000000"/>
                <w:sz w:val="20"/>
              </w:rPr>
              <w:t>
 </w:t>
            </w:r>
          </w:p>
          <w:bookmarkEnd w:id="13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31"/>
          <w:p>
            <w:pPr>
              <w:spacing w:after="20"/>
              <w:ind w:left="20"/>
              <w:jc w:val="both"/>
            </w:pPr>
            <w:r>
              <w:rPr>
                <w:rFonts w:ascii="Times New Roman"/>
                <w:b w:val="false"/>
                <w:i w:val="false"/>
                <w:color w:val="000000"/>
                <w:sz w:val="20"/>
              </w:rPr>
              <w:t>
 </w:t>
            </w:r>
          </w:p>
          <w:bookmarkEnd w:id="13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32"/>
          <w:p>
            <w:pPr>
              <w:spacing w:after="20"/>
              <w:ind w:left="20"/>
              <w:jc w:val="both"/>
            </w:pPr>
            <w:r>
              <w:rPr>
                <w:rFonts w:ascii="Times New Roman"/>
                <w:b w:val="false"/>
                <w:i w:val="false"/>
                <w:color w:val="000000"/>
                <w:sz w:val="20"/>
              </w:rPr>
              <w:t>
 </w:t>
            </w:r>
          </w:p>
          <w:bookmarkEnd w:id="13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33"/>
          <w:p>
            <w:pPr>
              <w:spacing w:after="20"/>
              <w:ind w:left="20"/>
              <w:jc w:val="both"/>
            </w:pPr>
            <w:r>
              <w:rPr>
                <w:rFonts w:ascii="Times New Roman"/>
                <w:b w:val="false"/>
                <w:i w:val="false"/>
                <w:color w:val="000000"/>
                <w:sz w:val="20"/>
              </w:rPr>
              <w:t>
 </w:t>
            </w:r>
          </w:p>
          <w:bookmarkEnd w:id="13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34"/>
          <w:p>
            <w:pPr>
              <w:spacing w:after="20"/>
              <w:ind w:left="20"/>
              <w:jc w:val="both"/>
            </w:pPr>
            <w:r>
              <w:rPr>
                <w:rFonts w:ascii="Times New Roman"/>
                <w:b w:val="false"/>
                <w:i w:val="false"/>
                <w:color w:val="000000"/>
                <w:sz w:val="20"/>
              </w:rPr>
              <w:t>
 </w:t>
            </w:r>
          </w:p>
          <w:bookmarkEnd w:id="13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35"/>
          <w:p>
            <w:pPr>
              <w:spacing w:after="20"/>
              <w:ind w:left="20"/>
              <w:jc w:val="both"/>
            </w:pPr>
            <w:r>
              <w:rPr>
                <w:rFonts w:ascii="Times New Roman"/>
                <w:b w:val="false"/>
                <w:i w:val="false"/>
                <w:color w:val="000000"/>
                <w:sz w:val="20"/>
              </w:rPr>
              <w:t>
 </w:t>
            </w:r>
          </w:p>
          <w:bookmarkEnd w:id="13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36"/>
          <w:p>
            <w:pPr>
              <w:spacing w:after="20"/>
              <w:ind w:left="20"/>
              <w:jc w:val="both"/>
            </w:pPr>
            <w:r>
              <w:rPr>
                <w:rFonts w:ascii="Times New Roman"/>
                <w:b w:val="false"/>
                <w:i w:val="false"/>
                <w:color w:val="000000"/>
                <w:sz w:val="20"/>
              </w:rPr>
              <w:t>
 </w:t>
            </w:r>
          </w:p>
          <w:bookmarkEnd w:id="13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37"/>
          <w:p>
            <w:pPr>
              <w:spacing w:after="20"/>
              <w:ind w:left="20"/>
              <w:jc w:val="both"/>
            </w:pPr>
            <w:r>
              <w:rPr>
                <w:rFonts w:ascii="Times New Roman"/>
                <w:b w:val="false"/>
                <w:i w:val="false"/>
                <w:color w:val="000000"/>
                <w:sz w:val="20"/>
              </w:rPr>
              <w:t>
 </w:t>
            </w:r>
          </w:p>
          <w:bookmarkEnd w:id="13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38"/>
          <w:p>
            <w:pPr>
              <w:spacing w:after="20"/>
              <w:ind w:left="20"/>
              <w:jc w:val="both"/>
            </w:pPr>
            <w:r>
              <w:rPr>
                <w:rFonts w:ascii="Times New Roman"/>
                <w:b w:val="false"/>
                <w:i w:val="false"/>
                <w:color w:val="000000"/>
                <w:sz w:val="20"/>
              </w:rPr>
              <w:t>
 </w:t>
            </w:r>
          </w:p>
          <w:bookmarkEnd w:id="13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39"/>
          <w:p>
            <w:pPr>
              <w:spacing w:after="20"/>
              <w:ind w:left="20"/>
              <w:jc w:val="both"/>
            </w:pPr>
            <w:r>
              <w:rPr>
                <w:rFonts w:ascii="Times New Roman"/>
                <w:b w:val="false"/>
                <w:i w:val="false"/>
                <w:color w:val="000000"/>
                <w:sz w:val="20"/>
              </w:rPr>
              <w:t>
6</w:t>
            </w:r>
          </w:p>
          <w:bookmarkEnd w:id="13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40"/>
          <w:p>
            <w:pPr>
              <w:spacing w:after="20"/>
              <w:ind w:left="20"/>
              <w:jc w:val="both"/>
            </w:pPr>
            <w:r>
              <w:rPr>
                <w:rFonts w:ascii="Times New Roman"/>
                <w:b w:val="false"/>
                <w:i w:val="false"/>
                <w:color w:val="000000"/>
                <w:sz w:val="20"/>
              </w:rPr>
              <w:t>
 </w:t>
            </w:r>
          </w:p>
          <w:bookmarkEnd w:id="14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41"/>
          <w:p>
            <w:pPr>
              <w:spacing w:after="20"/>
              <w:ind w:left="20"/>
              <w:jc w:val="both"/>
            </w:pPr>
            <w:r>
              <w:rPr>
                <w:rFonts w:ascii="Times New Roman"/>
                <w:b w:val="false"/>
                <w:i w:val="false"/>
                <w:color w:val="000000"/>
                <w:sz w:val="20"/>
              </w:rPr>
              <w:t>
 </w:t>
            </w:r>
          </w:p>
          <w:bookmarkEnd w:id="14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42"/>
          <w:p>
            <w:pPr>
              <w:spacing w:after="20"/>
              <w:ind w:left="20"/>
              <w:jc w:val="both"/>
            </w:pPr>
            <w:r>
              <w:rPr>
                <w:rFonts w:ascii="Times New Roman"/>
                <w:b w:val="false"/>
                <w:i w:val="false"/>
                <w:color w:val="000000"/>
                <w:sz w:val="20"/>
              </w:rPr>
              <w:t>
 </w:t>
            </w:r>
          </w:p>
          <w:bookmarkEnd w:id="14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43"/>
          <w:p>
            <w:pPr>
              <w:spacing w:after="20"/>
              <w:ind w:left="20"/>
              <w:jc w:val="both"/>
            </w:pPr>
            <w:r>
              <w:rPr>
                <w:rFonts w:ascii="Times New Roman"/>
                <w:b w:val="false"/>
                <w:i w:val="false"/>
                <w:color w:val="000000"/>
                <w:sz w:val="20"/>
              </w:rPr>
              <w:t>
 </w:t>
            </w:r>
          </w:p>
          <w:bookmarkEnd w:id="14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44"/>
          <w:p>
            <w:pPr>
              <w:spacing w:after="20"/>
              <w:ind w:left="20"/>
              <w:jc w:val="both"/>
            </w:pPr>
            <w:r>
              <w:rPr>
                <w:rFonts w:ascii="Times New Roman"/>
                <w:b w:val="false"/>
                <w:i w:val="false"/>
                <w:color w:val="000000"/>
                <w:sz w:val="20"/>
              </w:rPr>
              <w:t>
 </w:t>
            </w:r>
          </w:p>
          <w:bookmarkEnd w:id="14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45"/>
          <w:p>
            <w:pPr>
              <w:spacing w:after="20"/>
              <w:ind w:left="20"/>
              <w:jc w:val="both"/>
            </w:pPr>
            <w:r>
              <w:rPr>
                <w:rFonts w:ascii="Times New Roman"/>
                <w:b w:val="false"/>
                <w:i w:val="false"/>
                <w:color w:val="000000"/>
                <w:sz w:val="20"/>
              </w:rPr>
              <w:t>
 </w:t>
            </w:r>
          </w:p>
          <w:bookmarkEnd w:id="14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46"/>
          <w:p>
            <w:pPr>
              <w:spacing w:after="20"/>
              <w:ind w:left="20"/>
              <w:jc w:val="both"/>
            </w:pPr>
            <w:r>
              <w:rPr>
                <w:rFonts w:ascii="Times New Roman"/>
                <w:b w:val="false"/>
                <w:i w:val="false"/>
                <w:color w:val="000000"/>
                <w:sz w:val="20"/>
              </w:rPr>
              <w:t>
 </w:t>
            </w:r>
          </w:p>
          <w:bookmarkEnd w:id="14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47"/>
          <w:p>
            <w:pPr>
              <w:spacing w:after="20"/>
              <w:ind w:left="20"/>
              <w:jc w:val="both"/>
            </w:pPr>
            <w:r>
              <w:rPr>
                <w:rFonts w:ascii="Times New Roman"/>
                <w:b w:val="false"/>
                <w:i w:val="false"/>
                <w:color w:val="000000"/>
                <w:sz w:val="20"/>
              </w:rPr>
              <w:t>
 </w:t>
            </w:r>
          </w:p>
          <w:bookmarkEnd w:id="14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48"/>
          <w:p>
            <w:pPr>
              <w:spacing w:after="20"/>
              <w:ind w:left="20"/>
              <w:jc w:val="both"/>
            </w:pPr>
            <w:r>
              <w:rPr>
                <w:rFonts w:ascii="Times New Roman"/>
                <w:b w:val="false"/>
                <w:i w:val="false"/>
                <w:color w:val="000000"/>
                <w:sz w:val="20"/>
              </w:rPr>
              <w:t>
 </w:t>
            </w:r>
          </w:p>
          <w:bookmarkEnd w:id="14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49"/>
          <w:p>
            <w:pPr>
              <w:spacing w:after="20"/>
              <w:ind w:left="20"/>
              <w:jc w:val="both"/>
            </w:pPr>
            <w:r>
              <w:rPr>
                <w:rFonts w:ascii="Times New Roman"/>
                <w:b w:val="false"/>
                <w:i w:val="false"/>
                <w:color w:val="000000"/>
                <w:sz w:val="20"/>
              </w:rPr>
              <w:t>
 </w:t>
            </w:r>
          </w:p>
          <w:bookmarkEnd w:id="14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50"/>
          <w:p>
            <w:pPr>
              <w:spacing w:after="20"/>
              <w:ind w:left="20"/>
              <w:jc w:val="both"/>
            </w:pPr>
            <w:r>
              <w:rPr>
                <w:rFonts w:ascii="Times New Roman"/>
                <w:b w:val="false"/>
                <w:i w:val="false"/>
                <w:color w:val="000000"/>
                <w:sz w:val="20"/>
              </w:rPr>
              <w:t>
 </w:t>
            </w:r>
          </w:p>
          <w:bookmarkEnd w:id="15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51"/>
          <w:p>
            <w:pPr>
              <w:spacing w:after="20"/>
              <w:ind w:left="20"/>
              <w:jc w:val="both"/>
            </w:pPr>
            <w:r>
              <w:rPr>
                <w:rFonts w:ascii="Times New Roman"/>
                <w:b w:val="false"/>
                <w:i w:val="false"/>
                <w:color w:val="000000"/>
                <w:sz w:val="20"/>
              </w:rPr>
              <w:t>
 </w:t>
            </w:r>
          </w:p>
          <w:bookmarkEnd w:id="15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52"/>
          <w:p>
            <w:pPr>
              <w:spacing w:after="20"/>
              <w:ind w:left="20"/>
              <w:jc w:val="both"/>
            </w:pPr>
            <w:r>
              <w:rPr>
                <w:rFonts w:ascii="Times New Roman"/>
                <w:b w:val="false"/>
                <w:i w:val="false"/>
                <w:color w:val="000000"/>
                <w:sz w:val="20"/>
              </w:rPr>
              <w:t>
 </w:t>
            </w:r>
          </w:p>
          <w:bookmarkEnd w:id="15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53"/>
          <w:p>
            <w:pPr>
              <w:spacing w:after="20"/>
              <w:ind w:left="20"/>
              <w:jc w:val="both"/>
            </w:pPr>
            <w:r>
              <w:rPr>
                <w:rFonts w:ascii="Times New Roman"/>
                <w:b w:val="false"/>
                <w:i w:val="false"/>
                <w:color w:val="000000"/>
                <w:sz w:val="20"/>
              </w:rPr>
              <w:t>
7</w:t>
            </w:r>
          </w:p>
          <w:bookmarkEnd w:id="15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54"/>
          <w:p>
            <w:pPr>
              <w:spacing w:after="20"/>
              <w:ind w:left="20"/>
              <w:jc w:val="both"/>
            </w:pPr>
            <w:r>
              <w:rPr>
                <w:rFonts w:ascii="Times New Roman"/>
                <w:b w:val="false"/>
                <w:i w:val="false"/>
                <w:color w:val="000000"/>
                <w:sz w:val="20"/>
              </w:rPr>
              <w:t>
 </w:t>
            </w:r>
          </w:p>
          <w:bookmarkEnd w:id="15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55"/>
          <w:p>
            <w:pPr>
              <w:spacing w:after="20"/>
              <w:ind w:left="20"/>
              <w:jc w:val="both"/>
            </w:pPr>
            <w:r>
              <w:rPr>
                <w:rFonts w:ascii="Times New Roman"/>
                <w:b w:val="false"/>
                <w:i w:val="false"/>
                <w:color w:val="000000"/>
                <w:sz w:val="20"/>
              </w:rPr>
              <w:t>
 </w:t>
            </w:r>
          </w:p>
          <w:bookmarkEnd w:id="15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56"/>
          <w:p>
            <w:pPr>
              <w:spacing w:after="20"/>
              <w:ind w:left="20"/>
              <w:jc w:val="both"/>
            </w:pPr>
            <w:r>
              <w:rPr>
                <w:rFonts w:ascii="Times New Roman"/>
                <w:b w:val="false"/>
                <w:i w:val="false"/>
                <w:color w:val="000000"/>
                <w:sz w:val="20"/>
              </w:rPr>
              <w:t>
8</w:t>
            </w:r>
          </w:p>
          <w:bookmarkEnd w:id="15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57"/>
          <w:p>
            <w:pPr>
              <w:spacing w:after="20"/>
              <w:ind w:left="20"/>
              <w:jc w:val="both"/>
            </w:pPr>
            <w:r>
              <w:rPr>
                <w:rFonts w:ascii="Times New Roman"/>
                <w:b w:val="false"/>
                <w:i w:val="false"/>
                <w:color w:val="000000"/>
                <w:sz w:val="20"/>
              </w:rPr>
              <w:t>
 </w:t>
            </w:r>
          </w:p>
          <w:bookmarkEnd w:id="15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58"/>
          <w:p>
            <w:pPr>
              <w:spacing w:after="20"/>
              <w:ind w:left="20"/>
              <w:jc w:val="both"/>
            </w:pPr>
            <w:r>
              <w:rPr>
                <w:rFonts w:ascii="Times New Roman"/>
                <w:b w:val="false"/>
                <w:i w:val="false"/>
                <w:color w:val="000000"/>
                <w:sz w:val="20"/>
              </w:rPr>
              <w:t>
 </w:t>
            </w:r>
          </w:p>
          <w:bookmarkEnd w:id="15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59"/>
          <w:p>
            <w:pPr>
              <w:spacing w:after="20"/>
              <w:ind w:left="20"/>
              <w:jc w:val="both"/>
            </w:pPr>
            <w:r>
              <w:rPr>
                <w:rFonts w:ascii="Times New Roman"/>
                <w:b w:val="false"/>
                <w:i w:val="false"/>
                <w:color w:val="000000"/>
                <w:sz w:val="20"/>
              </w:rPr>
              <w:t>
 </w:t>
            </w:r>
          </w:p>
          <w:bookmarkEnd w:id="15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60"/>
          <w:p>
            <w:pPr>
              <w:spacing w:after="20"/>
              <w:ind w:left="20"/>
              <w:jc w:val="both"/>
            </w:pPr>
            <w:r>
              <w:rPr>
                <w:rFonts w:ascii="Times New Roman"/>
                <w:b w:val="false"/>
                <w:i w:val="false"/>
                <w:color w:val="000000"/>
                <w:sz w:val="20"/>
              </w:rPr>
              <w:t>
 </w:t>
            </w:r>
          </w:p>
          <w:bookmarkEnd w:id="16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61"/>
          <w:p>
            <w:pPr>
              <w:spacing w:after="20"/>
              <w:ind w:left="20"/>
              <w:jc w:val="both"/>
            </w:pPr>
            <w:r>
              <w:rPr>
                <w:rFonts w:ascii="Times New Roman"/>
                <w:b w:val="false"/>
                <w:i w:val="false"/>
                <w:color w:val="000000"/>
                <w:sz w:val="20"/>
              </w:rPr>
              <w:t>
 </w:t>
            </w:r>
          </w:p>
          <w:bookmarkEnd w:id="16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62"/>
          <w:p>
            <w:pPr>
              <w:spacing w:after="20"/>
              <w:ind w:left="20"/>
              <w:jc w:val="both"/>
            </w:pPr>
            <w:r>
              <w:rPr>
                <w:rFonts w:ascii="Times New Roman"/>
                <w:b w:val="false"/>
                <w:i w:val="false"/>
                <w:color w:val="000000"/>
                <w:sz w:val="20"/>
              </w:rPr>
              <w:t>
 </w:t>
            </w:r>
          </w:p>
          <w:bookmarkEnd w:id="16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63"/>
          <w:p>
            <w:pPr>
              <w:spacing w:after="20"/>
              <w:ind w:left="20"/>
              <w:jc w:val="both"/>
            </w:pPr>
            <w:r>
              <w:rPr>
                <w:rFonts w:ascii="Times New Roman"/>
                <w:b w:val="false"/>
                <w:i w:val="false"/>
                <w:color w:val="000000"/>
                <w:sz w:val="20"/>
              </w:rPr>
              <w:t>
 </w:t>
            </w:r>
          </w:p>
          <w:bookmarkEnd w:id="16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64"/>
          <w:p>
            <w:pPr>
              <w:spacing w:after="20"/>
              <w:ind w:left="20"/>
              <w:jc w:val="both"/>
            </w:pPr>
            <w:r>
              <w:rPr>
                <w:rFonts w:ascii="Times New Roman"/>
                <w:b w:val="false"/>
                <w:i w:val="false"/>
                <w:color w:val="000000"/>
                <w:sz w:val="20"/>
              </w:rPr>
              <w:t>
 </w:t>
            </w:r>
          </w:p>
          <w:bookmarkEnd w:id="16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65"/>
          <w:p>
            <w:pPr>
              <w:spacing w:after="20"/>
              <w:ind w:left="20"/>
              <w:jc w:val="both"/>
            </w:pPr>
            <w:r>
              <w:rPr>
                <w:rFonts w:ascii="Times New Roman"/>
                <w:b w:val="false"/>
                <w:i w:val="false"/>
                <w:color w:val="000000"/>
                <w:sz w:val="20"/>
              </w:rPr>
              <w:t>
 </w:t>
            </w:r>
          </w:p>
          <w:bookmarkEnd w:id="16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66"/>
          <w:p>
            <w:pPr>
              <w:spacing w:after="20"/>
              <w:ind w:left="20"/>
              <w:jc w:val="both"/>
            </w:pPr>
            <w:r>
              <w:rPr>
                <w:rFonts w:ascii="Times New Roman"/>
                <w:b w:val="false"/>
                <w:i w:val="false"/>
                <w:color w:val="000000"/>
                <w:sz w:val="20"/>
              </w:rPr>
              <w:t>
 </w:t>
            </w:r>
          </w:p>
          <w:bookmarkEnd w:id="16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67"/>
          <w:p>
            <w:pPr>
              <w:spacing w:after="20"/>
              <w:ind w:left="20"/>
              <w:jc w:val="both"/>
            </w:pPr>
            <w:r>
              <w:rPr>
                <w:rFonts w:ascii="Times New Roman"/>
                <w:b w:val="false"/>
                <w:i w:val="false"/>
                <w:color w:val="000000"/>
                <w:sz w:val="20"/>
              </w:rPr>
              <w:t>
 </w:t>
            </w:r>
          </w:p>
          <w:bookmarkEnd w:id="16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68"/>
          <w:p>
            <w:pPr>
              <w:spacing w:after="20"/>
              <w:ind w:left="20"/>
              <w:jc w:val="both"/>
            </w:pPr>
            <w:r>
              <w:rPr>
                <w:rFonts w:ascii="Times New Roman"/>
                <w:b w:val="false"/>
                <w:i w:val="false"/>
                <w:color w:val="000000"/>
                <w:sz w:val="20"/>
              </w:rPr>
              <w:t>
 </w:t>
            </w:r>
          </w:p>
          <w:bookmarkEnd w:id="16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69"/>
          <w:p>
            <w:pPr>
              <w:spacing w:after="20"/>
              <w:ind w:left="20"/>
              <w:jc w:val="both"/>
            </w:pPr>
            <w:r>
              <w:rPr>
                <w:rFonts w:ascii="Times New Roman"/>
                <w:b w:val="false"/>
                <w:i w:val="false"/>
                <w:color w:val="000000"/>
                <w:sz w:val="20"/>
              </w:rPr>
              <w:t>
 </w:t>
            </w:r>
          </w:p>
          <w:bookmarkEnd w:id="16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70"/>
          <w:p>
            <w:pPr>
              <w:spacing w:after="20"/>
              <w:ind w:left="20"/>
              <w:jc w:val="both"/>
            </w:pPr>
            <w:r>
              <w:rPr>
                <w:rFonts w:ascii="Times New Roman"/>
                <w:b w:val="false"/>
                <w:i w:val="false"/>
                <w:color w:val="000000"/>
                <w:sz w:val="20"/>
              </w:rPr>
              <w:t>
 </w:t>
            </w:r>
          </w:p>
          <w:bookmarkEnd w:id="17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71"/>
          <w:p>
            <w:pPr>
              <w:spacing w:after="20"/>
              <w:ind w:left="20"/>
              <w:jc w:val="both"/>
            </w:pPr>
            <w:r>
              <w:rPr>
                <w:rFonts w:ascii="Times New Roman"/>
                <w:b w:val="false"/>
                <w:i w:val="false"/>
                <w:color w:val="000000"/>
                <w:sz w:val="20"/>
              </w:rPr>
              <w:t>
 </w:t>
            </w:r>
          </w:p>
          <w:bookmarkEnd w:id="17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72"/>
          <w:p>
            <w:pPr>
              <w:spacing w:after="20"/>
              <w:ind w:left="20"/>
              <w:jc w:val="both"/>
            </w:pPr>
            <w:r>
              <w:rPr>
                <w:rFonts w:ascii="Times New Roman"/>
                <w:b w:val="false"/>
                <w:i w:val="false"/>
                <w:color w:val="000000"/>
                <w:sz w:val="20"/>
              </w:rPr>
              <w:t>
 </w:t>
            </w:r>
          </w:p>
          <w:bookmarkEnd w:id="17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73"/>
          <w:p>
            <w:pPr>
              <w:spacing w:after="20"/>
              <w:ind w:left="20"/>
              <w:jc w:val="both"/>
            </w:pPr>
            <w:r>
              <w:rPr>
                <w:rFonts w:ascii="Times New Roman"/>
                <w:b w:val="false"/>
                <w:i w:val="false"/>
                <w:color w:val="000000"/>
                <w:sz w:val="20"/>
              </w:rPr>
              <w:t>
 </w:t>
            </w:r>
          </w:p>
          <w:bookmarkEnd w:id="17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74"/>
          <w:p>
            <w:pPr>
              <w:spacing w:after="20"/>
              <w:ind w:left="20"/>
              <w:jc w:val="both"/>
            </w:pPr>
            <w:r>
              <w:rPr>
                <w:rFonts w:ascii="Times New Roman"/>
                <w:b w:val="false"/>
                <w:i w:val="false"/>
                <w:color w:val="000000"/>
                <w:sz w:val="20"/>
              </w:rPr>
              <w:t>
 </w:t>
            </w:r>
          </w:p>
          <w:bookmarkEnd w:id="17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тілдерді дамыту және мәдениетті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75"/>
          <w:p>
            <w:pPr>
              <w:spacing w:after="20"/>
              <w:ind w:left="20"/>
              <w:jc w:val="both"/>
            </w:pPr>
            <w:r>
              <w:rPr>
                <w:rFonts w:ascii="Times New Roman"/>
                <w:b w:val="false"/>
                <w:i w:val="false"/>
                <w:color w:val="000000"/>
                <w:sz w:val="20"/>
              </w:rPr>
              <w:t>
10</w:t>
            </w:r>
          </w:p>
          <w:bookmarkEnd w:id="17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76"/>
          <w:p>
            <w:pPr>
              <w:spacing w:after="20"/>
              <w:ind w:left="20"/>
              <w:jc w:val="both"/>
            </w:pPr>
            <w:r>
              <w:rPr>
                <w:rFonts w:ascii="Times New Roman"/>
                <w:b w:val="false"/>
                <w:i w:val="false"/>
                <w:color w:val="000000"/>
                <w:sz w:val="20"/>
              </w:rPr>
              <w:t>
 </w:t>
            </w:r>
          </w:p>
          <w:bookmarkEnd w:id="17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77"/>
          <w:p>
            <w:pPr>
              <w:spacing w:after="20"/>
              <w:ind w:left="20"/>
              <w:jc w:val="both"/>
            </w:pPr>
            <w:r>
              <w:rPr>
                <w:rFonts w:ascii="Times New Roman"/>
                <w:b w:val="false"/>
                <w:i w:val="false"/>
                <w:color w:val="000000"/>
                <w:sz w:val="20"/>
              </w:rPr>
              <w:t>
 </w:t>
            </w:r>
          </w:p>
          <w:bookmarkEnd w:id="17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78"/>
          <w:p>
            <w:pPr>
              <w:spacing w:after="20"/>
              <w:ind w:left="20"/>
              <w:jc w:val="both"/>
            </w:pPr>
            <w:r>
              <w:rPr>
                <w:rFonts w:ascii="Times New Roman"/>
                <w:b w:val="false"/>
                <w:i w:val="false"/>
                <w:color w:val="000000"/>
                <w:sz w:val="20"/>
              </w:rPr>
              <w:t>
 </w:t>
            </w:r>
          </w:p>
          <w:bookmarkEnd w:id="17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79"/>
          <w:p>
            <w:pPr>
              <w:spacing w:after="20"/>
              <w:ind w:left="20"/>
              <w:jc w:val="both"/>
            </w:pPr>
            <w:r>
              <w:rPr>
                <w:rFonts w:ascii="Times New Roman"/>
                <w:b w:val="false"/>
                <w:i w:val="false"/>
                <w:color w:val="000000"/>
                <w:sz w:val="20"/>
              </w:rPr>
              <w:t>
 </w:t>
            </w:r>
          </w:p>
          <w:bookmarkEnd w:id="17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80"/>
          <w:p>
            <w:pPr>
              <w:spacing w:after="20"/>
              <w:ind w:left="20"/>
              <w:jc w:val="both"/>
            </w:pPr>
            <w:r>
              <w:rPr>
                <w:rFonts w:ascii="Times New Roman"/>
                <w:b w:val="false"/>
                <w:i w:val="false"/>
                <w:color w:val="000000"/>
                <w:sz w:val="20"/>
              </w:rPr>
              <w:t>
 </w:t>
            </w:r>
          </w:p>
          <w:bookmarkEnd w:id="18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81"/>
          <w:p>
            <w:pPr>
              <w:spacing w:after="20"/>
              <w:ind w:left="20"/>
              <w:jc w:val="both"/>
            </w:pPr>
            <w:r>
              <w:rPr>
                <w:rFonts w:ascii="Times New Roman"/>
                <w:b w:val="false"/>
                <w:i w:val="false"/>
                <w:color w:val="000000"/>
                <w:sz w:val="20"/>
              </w:rPr>
              <w:t>
 </w:t>
            </w:r>
          </w:p>
          <w:bookmarkEnd w:id="18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82"/>
          <w:p>
            <w:pPr>
              <w:spacing w:after="20"/>
              <w:ind w:left="20"/>
              <w:jc w:val="both"/>
            </w:pPr>
            <w:r>
              <w:rPr>
                <w:rFonts w:ascii="Times New Roman"/>
                <w:b w:val="false"/>
                <w:i w:val="false"/>
                <w:color w:val="000000"/>
                <w:sz w:val="20"/>
              </w:rPr>
              <w:t>
 </w:t>
            </w:r>
          </w:p>
          <w:bookmarkEnd w:id="18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83"/>
          <w:p>
            <w:pPr>
              <w:spacing w:after="20"/>
              <w:ind w:left="20"/>
              <w:jc w:val="both"/>
            </w:pPr>
            <w:r>
              <w:rPr>
                <w:rFonts w:ascii="Times New Roman"/>
                <w:b w:val="false"/>
                <w:i w:val="false"/>
                <w:color w:val="000000"/>
                <w:sz w:val="20"/>
              </w:rPr>
              <w:t>
 </w:t>
            </w:r>
          </w:p>
          <w:bookmarkEnd w:id="18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84"/>
          <w:p>
            <w:pPr>
              <w:spacing w:after="20"/>
              <w:ind w:left="20"/>
              <w:jc w:val="both"/>
            </w:pPr>
            <w:r>
              <w:rPr>
                <w:rFonts w:ascii="Times New Roman"/>
                <w:b w:val="false"/>
                <w:i w:val="false"/>
                <w:color w:val="000000"/>
                <w:sz w:val="20"/>
              </w:rPr>
              <w:t>
 </w:t>
            </w:r>
          </w:p>
          <w:bookmarkEnd w:id="18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85"/>
          <w:p>
            <w:pPr>
              <w:spacing w:after="20"/>
              <w:ind w:left="20"/>
              <w:jc w:val="both"/>
            </w:pPr>
            <w:r>
              <w:rPr>
                <w:rFonts w:ascii="Times New Roman"/>
                <w:b w:val="false"/>
                <w:i w:val="false"/>
                <w:color w:val="000000"/>
                <w:sz w:val="20"/>
              </w:rPr>
              <w:t>
 </w:t>
            </w:r>
          </w:p>
          <w:bookmarkEnd w:id="18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86"/>
          <w:p>
            <w:pPr>
              <w:spacing w:after="20"/>
              <w:ind w:left="20"/>
              <w:jc w:val="both"/>
            </w:pPr>
            <w:r>
              <w:rPr>
                <w:rFonts w:ascii="Times New Roman"/>
                <w:b w:val="false"/>
                <w:i w:val="false"/>
                <w:color w:val="000000"/>
                <w:sz w:val="20"/>
              </w:rPr>
              <w:t>
 </w:t>
            </w:r>
          </w:p>
          <w:bookmarkEnd w:id="18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87"/>
          <w:p>
            <w:pPr>
              <w:spacing w:after="20"/>
              <w:ind w:left="20"/>
              <w:jc w:val="both"/>
            </w:pPr>
            <w:r>
              <w:rPr>
                <w:rFonts w:ascii="Times New Roman"/>
                <w:b w:val="false"/>
                <w:i w:val="false"/>
                <w:color w:val="000000"/>
                <w:sz w:val="20"/>
              </w:rPr>
              <w:t>
 </w:t>
            </w:r>
          </w:p>
          <w:bookmarkEnd w:id="18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88"/>
          <w:p>
            <w:pPr>
              <w:spacing w:after="20"/>
              <w:ind w:left="20"/>
              <w:jc w:val="both"/>
            </w:pPr>
            <w:r>
              <w:rPr>
                <w:rFonts w:ascii="Times New Roman"/>
                <w:b w:val="false"/>
                <w:i w:val="false"/>
                <w:color w:val="000000"/>
                <w:sz w:val="20"/>
              </w:rPr>
              <w:t>
 </w:t>
            </w:r>
          </w:p>
          <w:bookmarkEnd w:id="18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89"/>
          <w:p>
            <w:pPr>
              <w:spacing w:after="20"/>
              <w:ind w:left="20"/>
              <w:jc w:val="both"/>
            </w:pPr>
            <w:r>
              <w:rPr>
                <w:rFonts w:ascii="Times New Roman"/>
                <w:b w:val="false"/>
                <w:i w:val="false"/>
                <w:color w:val="000000"/>
                <w:sz w:val="20"/>
              </w:rPr>
              <w:t>
 </w:t>
            </w:r>
          </w:p>
          <w:bookmarkEnd w:id="18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90"/>
          <w:p>
            <w:pPr>
              <w:spacing w:after="20"/>
              <w:ind w:left="20"/>
              <w:jc w:val="both"/>
            </w:pPr>
            <w:r>
              <w:rPr>
                <w:rFonts w:ascii="Times New Roman"/>
                <w:b w:val="false"/>
                <w:i w:val="false"/>
                <w:color w:val="000000"/>
                <w:sz w:val="20"/>
              </w:rPr>
              <w:t>
12</w:t>
            </w:r>
          </w:p>
          <w:bookmarkEnd w:id="19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91"/>
          <w:p>
            <w:pPr>
              <w:spacing w:after="20"/>
              <w:ind w:left="20"/>
              <w:jc w:val="both"/>
            </w:pPr>
            <w:r>
              <w:rPr>
                <w:rFonts w:ascii="Times New Roman"/>
                <w:b w:val="false"/>
                <w:i w:val="false"/>
                <w:color w:val="000000"/>
                <w:sz w:val="20"/>
              </w:rPr>
              <w:t>
 </w:t>
            </w:r>
          </w:p>
          <w:bookmarkEnd w:id="19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92"/>
          <w:p>
            <w:pPr>
              <w:spacing w:after="20"/>
              <w:ind w:left="20"/>
              <w:jc w:val="both"/>
            </w:pPr>
            <w:r>
              <w:rPr>
                <w:rFonts w:ascii="Times New Roman"/>
                <w:b w:val="false"/>
                <w:i w:val="false"/>
                <w:color w:val="000000"/>
                <w:sz w:val="20"/>
              </w:rPr>
              <w:t>
 </w:t>
            </w:r>
          </w:p>
          <w:bookmarkEnd w:id="19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93"/>
          <w:p>
            <w:pPr>
              <w:spacing w:after="20"/>
              <w:ind w:left="20"/>
              <w:jc w:val="both"/>
            </w:pPr>
            <w:r>
              <w:rPr>
                <w:rFonts w:ascii="Times New Roman"/>
                <w:b w:val="false"/>
                <w:i w:val="false"/>
                <w:color w:val="000000"/>
                <w:sz w:val="20"/>
              </w:rPr>
              <w:t>
 </w:t>
            </w:r>
          </w:p>
          <w:bookmarkEnd w:id="19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94"/>
          <w:p>
            <w:pPr>
              <w:spacing w:after="20"/>
              <w:ind w:left="20"/>
              <w:jc w:val="both"/>
            </w:pPr>
            <w:r>
              <w:rPr>
                <w:rFonts w:ascii="Times New Roman"/>
                <w:b w:val="false"/>
                <w:i w:val="false"/>
                <w:color w:val="000000"/>
                <w:sz w:val="20"/>
              </w:rPr>
              <w:t>
13</w:t>
            </w:r>
          </w:p>
          <w:bookmarkEnd w:id="19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95"/>
          <w:p>
            <w:pPr>
              <w:spacing w:after="20"/>
              <w:ind w:left="20"/>
              <w:jc w:val="both"/>
            </w:pPr>
            <w:r>
              <w:rPr>
                <w:rFonts w:ascii="Times New Roman"/>
                <w:b w:val="false"/>
                <w:i w:val="false"/>
                <w:color w:val="000000"/>
                <w:sz w:val="20"/>
              </w:rPr>
              <w:t>
 </w:t>
            </w:r>
          </w:p>
          <w:bookmarkEnd w:id="19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96"/>
          <w:p>
            <w:pPr>
              <w:spacing w:after="20"/>
              <w:ind w:left="20"/>
              <w:jc w:val="both"/>
            </w:pPr>
            <w:r>
              <w:rPr>
                <w:rFonts w:ascii="Times New Roman"/>
                <w:b w:val="false"/>
                <w:i w:val="false"/>
                <w:color w:val="000000"/>
                <w:sz w:val="20"/>
              </w:rPr>
              <w:t>
 </w:t>
            </w:r>
          </w:p>
          <w:bookmarkEnd w:id="19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97"/>
          <w:p>
            <w:pPr>
              <w:spacing w:after="20"/>
              <w:ind w:left="20"/>
              <w:jc w:val="both"/>
            </w:pPr>
            <w:r>
              <w:rPr>
                <w:rFonts w:ascii="Times New Roman"/>
                <w:b w:val="false"/>
                <w:i w:val="false"/>
                <w:color w:val="000000"/>
                <w:sz w:val="20"/>
              </w:rPr>
              <w:t>
 </w:t>
            </w:r>
          </w:p>
          <w:bookmarkEnd w:id="19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98"/>
          <w:p>
            <w:pPr>
              <w:spacing w:after="20"/>
              <w:ind w:left="20"/>
              <w:jc w:val="both"/>
            </w:pPr>
            <w:r>
              <w:rPr>
                <w:rFonts w:ascii="Times New Roman"/>
                <w:b w:val="false"/>
                <w:i w:val="false"/>
                <w:color w:val="000000"/>
                <w:sz w:val="20"/>
              </w:rPr>
              <w:t>
 </w:t>
            </w:r>
          </w:p>
          <w:bookmarkEnd w:id="19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99"/>
          <w:p>
            <w:pPr>
              <w:spacing w:after="20"/>
              <w:ind w:left="20"/>
              <w:jc w:val="both"/>
            </w:pPr>
            <w:r>
              <w:rPr>
                <w:rFonts w:ascii="Times New Roman"/>
                <w:b w:val="false"/>
                <w:i w:val="false"/>
                <w:color w:val="000000"/>
                <w:sz w:val="20"/>
              </w:rPr>
              <w:t>
 </w:t>
            </w:r>
          </w:p>
          <w:bookmarkEnd w:id="19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00"/>
          <w:p>
            <w:pPr>
              <w:spacing w:after="20"/>
              <w:ind w:left="20"/>
              <w:jc w:val="both"/>
            </w:pPr>
            <w:r>
              <w:rPr>
                <w:rFonts w:ascii="Times New Roman"/>
                <w:b w:val="false"/>
                <w:i w:val="false"/>
                <w:color w:val="000000"/>
                <w:sz w:val="20"/>
              </w:rPr>
              <w:t>
 </w:t>
            </w:r>
          </w:p>
          <w:bookmarkEnd w:id="20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01"/>
          <w:p>
            <w:pPr>
              <w:spacing w:after="20"/>
              <w:ind w:left="20"/>
              <w:jc w:val="both"/>
            </w:pPr>
            <w:r>
              <w:rPr>
                <w:rFonts w:ascii="Times New Roman"/>
                <w:b w:val="false"/>
                <w:i w:val="false"/>
                <w:color w:val="000000"/>
                <w:sz w:val="20"/>
              </w:rPr>
              <w:t>
15</w:t>
            </w:r>
          </w:p>
          <w:bookmarkEnd w:id="20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02"/>
          <w:p>
            <w:pPr>
              <w:spacing w:after="20"/>
              <w:ind w:left="20"/>
              <w:jc w:val="both"/>
            </w:pPr>
            <w:r>
              <w:rPr>
                <w:rFonts w:ascii="Times New Roman"/>
                <w:b w:val="false"/>
                <w:i w:val="false"/>
                <w:color w:val="000000"/>
                <w:sz w:val="20"/>
              </w:rPr>
              <w:t>
 </w:t>
            </w:r>
          </w:p>
          <w:bookmarkEnd w:id="20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03"/>
          <w:p>
            <w:pPr>
              <w:spacing w:after="20"/>
              <w:ind w:left="20"/>
              <w:jc w:val="both"/>
            </w:pPr>
            <w:r>
              <w:rPr>
                <w:rFonts w:ascii="Times New Roman"/>
                <w:b w:val="false"/>
                <w:i w:val="false"/>
                <w:color w:val="000000"/>
                <w:sz w:val="20"/>
              </w:rPr>
              <w:t>
 </w:t>
            </w:r>
          </w:p>
          <w:bookmarkEnd w:id="20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04"/>
          <w:p>
            <w:pPr>
              <w:spacing w:after="20"/>
              <w:ind w:left="20"/>
              <w:jc w:val="both"/>
            </w:pPr>
            <w:r>
              <w:rPr>
                <w:rFonts w:ascii="Times New Roman"/>
                <w:b w:val="false"/>
                <w:i w:val="false"/>
                <w:color w:val="000000"/>
                <w:sz w:val="20"/>
              </w:rPr>
              <w:t>
 </w:t>
            </w:r>
          </w:p>
          <w:bookmarkEnd w:id="20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05"/>
          <w:p>
            <w:pPr>
              <w:spacing w:after="20"/>
              <w:ind w:left="20"/>
              <w:jc w:val="both"/>
            </w:pPr>
            <w:r>
              <w:rPr>
                <w:rFonts w:ascii="Times New Roman"/>
                <w:b w:val="false"/>
                <w:i w:val="false"/>
                <w:color w:val="000000"/>
                <w:sz w:val="20"/>
              </w:rPr>
              <w:t>
 </w:t>
            </w:r>
          </w:p>
          <w:bookmarkEnd w:id="20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06"/>
          <w:p>
            <w:pPr>
              <w:spacing w:after="20"/>
              <w:ind w:left="20"/>
              <w:jc w:val="both"/>
            </w:pPr>
            <w:r>
              <w:rPr>
                <w:rFonts w:ascii="Times New Roman"/>
                <w:b w:val="false"/>
                <w:i w:val="false"/>
                <w:color w:val="000000"/>
                <w:sz w:val="20"/>
              </w:rPr>
              <w:t>
 </w:t>
            </w:r>
          </w:p>
          <w:bookmarkEnd w:id="20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07"/>
          <w:p>
            <w:pPr>
              <w:spacing w:after="20"/>
              <w:ind w:left="20"/>
              <w:jc w:val="both"/>
            </w:pPr>
            <w:r>
              <w:rPr>
                <w:rFonts w:ascii="Times New Roman"/>
                <w:b w:val="false"/>
                <w:i w:val="false"/>
                <w:color w:val="000000"/>
                <w:sz w:val="20"/>
              </w:rPr>
              <w:t>
Санаты</w:t>
            </w:r>
          </w:p>
          <w:bookmarkEnd w:id="207"/>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08"/>
          <w:p>
            <w:pPr>
              <w:spacing w:after="20"/>
              <w:ind w:left="20"/>
              <w:jc w:val="both"/>
            </w:pPr>
            <w:r>
              <w:rPr>
                <w:rFonts w:ascii="Times New Roman"/>
                <w:b w:val="false"/>
                <w:i w:val="false"/>
                <w:color w:val="000000"/>
                <w:sz w:val="20"/>
              </w:rPr>
              <w:t>
 </w:t>
            </w:r>
          </w:p>
          <w:bookmarkEnd w:id="2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09"/>
          <w:p>
            <w:pPr>
              <w:spacing w:after="20"/>
              <w:ind w:left="20"/>
              <w:jc w:val="both"/>
            </w:pPr>
            <w:r>
              <w:rPr>
                <w:rFonts w:ascii="Times New Roman"/>
                <w:b w:val="false"/>
                <w:i w:val="false"/>
                <w:color w:val="000000"/>
                <w:sz w:val="20"/>
              </w:rPr>
              <w:t>
 </w:t>
            </w:r>
          </w:p>
          <w:bookmarkEnd w:id="20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10"/>
          <w:p>
            <w:pPr>
              <w:spacing w:after="20"/>
              <w:ind w:left="20"/>
              <w:jc w:val="both"/>
            </w:pPr>
            <w:r>
              <w:rPr>
                <w:rFonts w:ascii="Times New Roman"/>
                <w:b w:val="false"/>
                <w:i w:val="false"/>
                <w:color w:val="000000"/>
                <w:sz w:val="20"/>
              </w:rPr>
              <w:t>
5</w:t>
            </w:r>
          </w:p>
          <w:bookmarkEnd w:id="21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11"/>
          <w:p>
            <w:pPr>
              <w:spacing w:after="20"/>
              <w:ind w:left="20"/>
              <w:jc w:val="both"/>
            </w:pPr>
            <w:r>
              <w:rPr>
                <w:rFonts w:ascii="Times New Roman"/>
                <w:b w:val="false"/>
                <w:i w:val="false"/>
                <w:color w:val="000000"/>
                <w:sz w:val="20"/>
              </w:rPr>
              <w:t>
 </w:t>
            </w:r>
          </w:p>
          <w:bookmarkEnd w:id="21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12"/>
          <w:p>
            <w:pPr>
              <w:spacing w:after="20"/>
              <w:ind w:left="20"/>
              <w:jc w:val="both"/>
            </w:pPr>
            <w:r>
              <w:rPr>
                <w:rFonts w:ascii="Times New Roman"/>
                <w:b w:val="false"/>
                <w:i w:val="false"/>
                <w:color w:val="000000"/>
                <w:sz w:val="20"/>
              </w:rPr>
              <w:t>
 </w:t>
            </w:r>
          </w:p>
          <w:bookmarkEnd w:id="21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13"/>
          <w:p>
            <w:pPr>
              <w:spacing w:after="20"/>
              <w:ind w:left="20"/>
              <w:jc w:val="both"/>
            </w:pPr>
            <w:r>
              <w:rPr>
                <w:rFonts w:ascii="Times New Roman"/>
                <w:b w:val="false"/>
                <w:i w:val="false"/>
                <w:color w:val="000000"/>
                <w:sz w:val="20"/>
              </w:rPr>
              <w:t>
 </w:t>
            </w:r>
          </w:p>
          <w:bookmarkEnd w:id="21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14"/>
          <w:p>
            <w:pPr>
              <w:spacing w:after="20"/>
              <w:ind w:left="20"/>
              <w:jc w:val="both"/>
            </w:pPr>
            <w:r>
              <w:rPr>
                <w:rFonts w:ascii="Times New Roman"/>
                <w:b w:val="false"/>
                <w:i w:val="false"/>
                <w:color w:val="000000"/>
                <w:sz w:val="20"/>
              </w:rPr>
              <w:t>
 </w:t>
            </w:r>
          </w:p>
          <w:bookmarkEnd w:id="21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15"/>
          <w:p>
            <w:pPr>
              <w:spacing w:after="20"/>
              <w:ind w:left="20"/>
              <w:jc w:val="both"/>
            </w:pPr>
            <w:r>
              <w:rPr>
                <w:rFonts w:ascii="Times New Roman"/>
                <w:b w:val="false"/>
                <w:i w:val="false"/>
                <w:color w:val="000000"/>
                <w:sz w:val="20"/>
              </w:rPr>
              <w:t>
13</w:t>
            </w:r>
          </w:p>
          <w:bookmarkEnd w:id="21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16"/>
          <w:p>
            <w:pPr>
              <w:spacing w:after="20"/>
              <w:ind w:left="20"/>
              <w:jc w:val="both"/>
            </w:pPr>
            <w:r>
              <w:rPr>
                <w:rFonts w:ascii="Times New Roman"/>
                <w:b w:val="false"/>
                <w:i w:val="false"/>
                <w:color w:val="000000"/>
                <w:sz w:val="20"/>
              </w:rPr>
              <w:t>
 </w:t>
            </w:r>
          </w:p>
          <w:bookmarkEnd w:id="21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17"/>
          <w:p>
            <w:pPr>
              <w:spacing w:after="20"/>
              <w:ind w:left="20"/>
              <w:jc w:val="both"/>
            </w:pPr>
            <w:r>
              <w:rPr>
                <w:rFonts w:ascii="Times New Roman"/>
                <w:b w:val="false"/>
                <w:i w:val="false"/>
                <w:color w:val="000000"/>
                <w:sz w:val="20"/>
              </w:rPr>
              <w:t>
 </w:t>
            </w:r>
          </w:p>
          <w:bookmarkEnd w:id="21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18"/>
          <w:p>
            <w:pPr>
              <w:spacing w:after="20"/>
              <w:ind w:left="20"/>
              <w:jc w:val="both"/>
            </w:pPr>
            <w:r>
              <w:rPr>
                <w:rFonts w:ascii="Times New Roman"/>
                <w:b w:val="false"/>
                <w:i w:val="false"/>
                <w:color w:val="000000"/>
                <w:sz w:val="20"/>
              </w:rPr>
              <w:t>
Санаты</w:t>
            </w:r>
          </w:p>
          <w:bookmarkEnd w:id="218"/>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19"/>
          <w:p>
            <w:pPr>
              <w:spacing w:after="20"/>
              <w:ind w:left="20"/>
              <w:jc w:val="both"/>
            </w:pPr>
            <w:r>
              <w:rPr>
                <w:rFonts w:ascii="Times New Roman"/>
                <w:b w:val="false"/>
                <w:i w:val="false"/>
                <w:color w:val="000000"/>
                <w:sz w:val="20"/>
              </w:rPr>
              <w:t>
 </w:t>
            </w:r>
          </w:p>
          <w:bookmarkEnd w:id="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20"/>
          <w:p>
            <w:pPr>
              <w:spacing w:after="20"/>
              <w:ind w:left="20"/>
              <w:jc w:val="both"/>
            </w:pPr>
            <w:r>
              <w:rPr>
                <w:rFonts w:ascii="Times New Roman"/>
                <w:b w:val="false"/>
                <w:i w:val="false"/>
                <w:color w:val="000000"/>
                <w:sz w:val="20"/>
              </w:rPr>
              <w:t>
 </w:t>
            </w:r>
          </w:p>
          <w:bookmarkEnd w:id="22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21"/>
          <w:p>
            <w:pPr>
              <w:spacing w:after="20"/>
              <w:ind w:left="20"/>
              <w:jc w:val="both"/>
            </w:pPr>
            <w:r>
              <w:rPr>
                <w:rFonts w:ascii="Times New Roman"/>
                <w:b w:val="false"/>
                <w:i w:val="false"/>
                <w:color w:val="000000"/>
                <w:sz w:val="20"/>
              </w:rPr>
              <w:t>
6</w:t>
            </w:r>
          </w:p>
          <w:bookmarkEnd w:id="22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22"/>
          <w:p>
            <w:pPr>
              <w:spacing w:after="20"/>
              <w:ind w:left="20"/>
              <w:jc w:val="both"/>
            </w:pPr>
            <w:r>
              <w:rPr>
                <w:rFonts w:ascii="Times New Roman"/>
                <w:b w:val="false"/>
                <w:i w:val="false"/>
                <w:color w:val="000000"/>
                <w:sz w:val="20"/>
              </w:rPr>
              <w:t>
 </w:t>
            </w:r>
          </w:p>
          <w:bookmarkEnd w:id="22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23"/>
          <w:p>
            <w:pPr>
              <w:spacing w:after="20"/>
              <w:ind w:left="20"/>
              <w:jc w:val="both"/>
            </w:pPr>
            <w:r>
              <w:rPr>
                <w:rFonts w:ascii="Times New Roman"/>
                <w:b w:val="false"/>
                <w:i w:val="false"/>
                <w:color w:val="000000"/>
                <w:sz w:val="20"/>
              </w:rPr>
              <w:t>
 </w:t>
            </w:r>
          </w:p>
          <w:bookmarkEnd w:id="22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Елдiң iшiндегі қаржылық активтердi сатудан түсiмдер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24"/>
          <w:p>
            <w:pPr>
              <w:spacing w:after="20"/>
              <w:ind w:left="20"/>
              <w:jc w:val="both"/>
            </w:pPr>
            <w:r>
              <w:rPr>
                <w:rFonts w:ascii="Times New Roman"/>
                <w:b w:val="false"/>
                <w:i w:val="false"/>
                <w:color w:val="000000"/>
                <w:sz w:val="20"/>
              </w:rPr>
              <w:t>
 </w:t>
            </w:r>
          </w:p>
          <w:bookmarkEnd w:id="22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25"/>
          <w:p>
            <w:pPr>
              <w:spacing w:after="20"/>
              <w:ind w:left="20"/>
              <w:jc w:val="both"/>
            </w:pPr>
            <w:r>
              <w:rPr>
                <w:rFonts w:ascii="Times New Roman"/>
                <w:b w:val="false"/>
                <w:i w:val="false"/>
                <w:color w:val="000000"/>
                <w:sz w:val="20"/>
              </w:rPr>
              <w:t>
 </w:t>
            </w:r>
          </w:p>
          <w:bookmarkEnd w:id="22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(профицитiн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26"/>
          <w:p>
            <w:pPr>
              <w:spacing w:after="20"/>
              <w:ind w:left="20"/>
              <w:jc w:val="both"/>
            </w:pPr>
            <w:r>
              <w:rPr>
                <w:rFonts w:ascii="Times New Roman"/>
                <w:b w:val="false"/>
                <w:i w:val="false"/>
                <w:color w:val="000000"/>
                <w:sz w:val="20"/>
              </w:rPr>
              <w:t>
Функционалдық топ</w:t>
            </w:r>
          </w:p>
          <w:bookmarkEnd w:id="226"/>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27"/>
          <w:p>
            <w:pPr>
              <w:spacing w:after="20"/>
              <w:ind w:left="20"/>
              <w:jc w:val="both"/>
            </w:pPr>
            <w:r>
              <w:rPr>
                <w:rFonts w:ascii="Times New Roman"/>
                <w:b w:val="false"/>
                <w:i w:val="false"/>
                <w:color w:val="000000"/>
                <w:sz w:val="20"/>
              </w:rPr>
              <w:t>
 </w:t>
            </w:r>
          </w:p>
          <w:bookmarkEnd w:id="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28"/>
          <w:p>
            <w:pPr>
              <w:spacing w:after="20"/>
              <w:ind w:left="20"/>
              <w:jc w:val="both"/>
            </w:pPr>
            <w:r>
              <w:rPr>
                <w:rFonts w:ascii="Times New Roman"/>
                <w:b w:val="false"/>
                <w:i w:val="false"/>
                <w:color w:val="000000"/>
                <w:sz w:val="20"/>
              </w:rPr>
              <w:t>
 </w:t>
            </w:r>
          </w:p>
          <w:bookmarkEnd w:id="22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29"/>
          <w:p>
            <w:pPr>
              <w:spacing w:after="20"/>
              <w:ind w:left="20"/>
              <w:jc w:val="both"/>
            </w:pPr>
            <w:r>
              <w:rPr>
                <w:rFonts w:ascii="Times New Roman"/>
                <w:b w:val="false"/>
                <w:i w:val="false"/>
                <w:color w:val="000000"/>
                <w:sz w:val="20"/>
              </w:rPr>
              <w:t>
16</w:t>
            </w:r>
          </w:p>
          <w:bookmarkEnd w:id="22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30"/>
          <w:p>
            <w:pPr>
              <w:spacing w:after="20"/>
              <w:ind w:left="20"/>
              <w:jc w:val="both"/>
            </w:pPr>
            <w:r>
              <w:rPr>
                <w:rFonts w:ascii="Times New Roman"/>
                <w:b w:val="false"/>
                <w:i w:val="false"/>
                <w:color w:val="000000"/>
                <w:sz w:val="20"/>
              </w:rPr>
              <w:t>
 </w:t>
            </w:r>
          </w:p>
          <w:bookmarkEnd w:id="23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31"/>
          <w:p>
            <w:pPr>
              <w:spacing w:after="20"/>
              <w:ind w:left="20"/>
              <w:jc w:val="both"/>
            </w:pPr>
            <w:r>
              <w:rPr>
                <w:rFonts w:ascii="Times New Roman"/>
                <w:b w:val="false"/>
                <w:i w:val="false"/>
                <w:color w:val="000000"/>
                <w:sz w:val="20"/>
              </w:rPr>
              <w:t>
 </w:t>
            </w:r>
          </w:p>
          <w:bookmarkEnd w:id="23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32"/>
          <w:p>
            <w:pPr>
              <w:spacing w:after="20"/>
              <w:ind w:left="20"/>
              <w:jc w:val="both"/>
            </w:pPr>
            <w:r>
              <w:rPr>
                <w:rFonts w:ascii="Times New Roman"/>
                <w:b w:val="false"/>
                <w:i w:val="false"/>
                <w:color w:val="000000"/>
                <w:sz w:val="20"/>
              </w:rPr>
              <w:t>
Санаты</w:t>
            </w:r>
          </w:p>
          <w:bookmarkEnd w:id="232"/>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33"/>
          <w:p>
            <w:pPr>
              <w:spacing w:after="20"/>
              <w:ind w:left="20"/>
              <w:jc w:val="both"/>
            </w:pPr>
            <w:r>
              <w:rPr>
                <w:rFonts w:ascii="Times New Roman"/>
                <w:b w:val="false"/>
                <w:i w:val="false"/>
                <w:color w:val="000000"/>
                <w:sz w:val="20"/>
              </w:rPr>
              <w:t>
 </w:t>
            </w:r>
          </w:p>
          <w:bookmarkEnd w:id="2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34"/>
          <w:p>
            <w:pPr>
              <w:spacing w:after="20"/>
              <w:ind w:left="20"/>
              <w:jc w:val="both"/>
            </w:pPr>
            <w:r>
              <w:rPr>
                <w:rFonts w:ascii="Times New Roman"/>
                <w:b w:val="false"/>
                <w:i w:val="false"/>
                <w:color w:val="000000"/>
                <w:sz w:val="20"/>
              </w:rPr>
              <w:t>
 </w:t>
            </w:r>
          </w:p>
          <w:bookmarkEnd w:id="23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35"/>
          <w:p>
            <w:pPr>
              <w:spacing w:after="20"/>
              <w:ind w:left="20"/>
              <w:jc w:val="both"/>
            </w:pPr>
            <w:r>
              <w:rPr>
                <w:rFonts w:ascii="Times New Roman"/>
                <w:b w:val="false"/>
                <w:i w:val="false"/>
                <w:color w:val="000000"/>
                <w:sz w:val="20"/>
              </w:rPr>
              <w:t>
8</w:t>
            </w:r>
          </w:p>
          <w:bookmarkEnd w:id="23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36"/>
          <w:p>
            <w:pPr>
              <w:spacing w:after="20"/>
              <w:ind w:left="20"/>
              <w:jc w:val="both"/>
            </w:pPr>
            <w:r>
              <w:rPr>
                <w:rFonts w:ascii="Times New Roman"/>
                <w:b w:val="false"/>
                <w:i w:val="false"/>
                <w:color w:val="000000"/>
                <w:sz w:val="20"/>
              </w:rPr>
              <w:t>
 </w:t>
            </w:r>
          </w:p>
          <w:bookmarkEnd w:id="23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37"/>
          <w:p>
            <w:pPr>
              <w:spacing w:after="20"/>
              <w:ind w:left="20"/>
              <w:jc w:val="both"/>
            </w:pPr>
            <w:r>
              <w:rPr>
                <w:rFonts w:ascii="Times New Roman"/>
                <w:b w:val="false"/>
                <w:i w:val="false"/>
                <w:color w:val="000000"/>
                <w:sz w:val="20"/>
              </w:rPr>
              <w:t>
 </w:t>
            </w:r>
          </w:p>
          <w:bookmarkEnd w:id="23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маслихатының 2017 жылғы 22 желтоқсандағы № 2-20с шешіміне 3 қосымша</w:t>
            </w:r>
          </w:p>
        </w:tc>
      </w:tr>
    </w:tbl>
    <w:bookmarkStart w:name="z446" w:id="238"/>
    <w:p>
      <w:pPr>
        <w:spacing w:after="0"/>
        <w:ind w:left="0"/>
        <w:jc w:val="left"/>
      </w:pPr>
      <w:r>
        <w:rPr>
          <w:rFonts w:ascii="Times New Roman"/>
          <w:b/>
          <w:i w:val="false"/>
          <w:color w:val="000000"/>
        </w:rPr>
        <w:t xml:space="preserve"> 2020 жылға арналған Уәлиханов ауданының бюджеті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6296"/>
        <w:gridCol w:w="25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39"/>
          <w:p>
            <w:pPr>
              <w:spacing w:after="20"/>
              <w:ind w:left="20"/>
              <w:jc w:val="both"/>
            </w:pPr>
            <w:r>
              <w:rPr>
                <w:rFonts w:ascii="Times New Roman"/>
                <w:b w:val="false"/>
                <w:i w:val="false"/>
                <w:color w:val="000000"/>
                <w:sz w:val="20"/>
              </w:rPr>
              <w:t>
Санаты</w:t>
            </w:r>
          </w:p>
          <w:bookmarkEnd w:id="239"/>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40"/>
          <w:p>
            <w:pPr>
              <w:spacing w:after="20"/>
              <w:ind w:left="20"/>
              <w:jc w:val="both"/>
            </w:pPr>
            <w:r>
              <w:rPr>
                <w:rFonts w:ascii="Times New Roman"/>
                <w:b w:val="false"/>
                <w:i w:val="false"/>
                <w:color w:val="000000"/>
                <w:sz w:val="20"/>
              </w:rPr>
              <w:t>
 </w:t>
            </w:r>
          </w:p>
          <w:bookmarkEnd w:id="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41"/>
          <w:p>
            <w:pPr>
              <w:spacing w:after="20"/>
              <w:ind w:left="20"/>
              <w:jc w:val="both"/>
            </w:pPr>
            <w:r>
              <w:rPr>
                <w:rFonts w:ascii="Times New Roman"/>
                <w:b w:val="false"/>
                <w:i w:val="false"/>
                <w:color w:val="000000"/>
                <w:sz w:val="20"/>
              </w:rPr>
              <w:t>
 </w:t>
            </w:r>
          </w:p>
          <w:bookmarkEnd w:id="24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42"/>
          <w:p>
            <w:pPr>
              <w:spacing w:after="20"/>
              <w:ind w:left="20"/>
              <w:jc w:val="both"/>
            </w:pPr>
            <w:r>
              <w:rPr>
                <w:rFonts w:ascii="Times New Roman"/>
                <w:b w:val="false"/>
                <w:i w:val="false"/>
                <w:color w:val="000000"/>
                <w:sz w:val="20"/>
              </w:rPr>
              <w:t>
1</w:t>
            </w:r>
          </w:p>
          <w:bookmarkEnd w:id="242"/>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43"/>
          <w:p>
            <w:pPr>
              <w:spacing w:after="20"/>
              <w:ind w:left="20"/>
              <w:jc w:val="both"/>
            </w:pPr>
            <w:r>
              <w:rPr>
                <w:rFonts w:ascii="Times New Roman"/>
                <w:b w:val="false"/>
                <w:i w:val="false"/>
                <w:color w:val="000000"/>
                <w:sz w:val="20"/>
              </w:rPr>
              <w:t>
 </w:t>
            </w:r>
          </w:p>
          <w:bookmarkEnd w:id="24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2799151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44"/>
          <w:p>
            <w:pPr>
              <w:spacing w:after="20"/>
              <w:ind w:left="20"/>
              <w:jc w:val="both"/>
            </w:pPr>
            <w:r>
              <w:rPr>
                <w:rFonts w:ascii="Times New Roman"/>
                <w:b w:val="false"/>
                <w:i w:val="false"/>
                <w:color w:val="000000"/>
                <w:sz w:val="20"/>
              </w:rPr>
              <w:t>
1</w:t>
            </w:r>
          </w:p>
          <w:bookmarkEnd w:id="24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45"/>
          <w:p>
            <w:pPr>
              <w:spacing w:after="20"/>
              <w:ind w:left="20"/>
              <w:jc w:val="both"/>
            </w:pPr>
            <w:r>
              <w:rPr>
                <w:rFonts w:ascii="Times New Roman"/>
                <w:b w:val="false"/>
                <w:i w:val="false"/>
                <w:color w:val="000000"/>
                <w:sz w:val="20"/>
              </w:rPr>
              <w:t>
 </w:t>
            </w:r>
          </w:p>
          <w:bookmarkEnd w:id="24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46"/>
          <w:p>
            <w:pPr>
              <w:spacing w:after="20"/>
              <w:ind w:left="20"/>
              <w:jc w:val="both"/>
            </w:pPr>
            <w:r>
              <w:rPr>
                <w:rFonts w:ascii="Times New Roman"/>
                <w:b w:val="false"/>
                <w:i w:val="false"/>
                <w:color w:val="000000"/>
                <w:sz w:val="20"/>
              </w:rPr>
              <w:t>
 </w:t>
            </w:r>
          </w:p>
          <w:bookmarkEnd w:id="24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47"/>
          <w:p>
            <w:pPr>
              <w:spacing w:after="20"/>
              <w:ind w:left="20"/>
              <w:jc w:val="both"/>
            </w:pPr>
            <w:r>
              <w:rPr>
                <w:rFonts w:ascii="Times New Roman"/>
                <w:b w:val="false"/>
                <w:i w:val="false"/>
                <w:color w:val="000000"/>
                <w:sz w:val="20"/>
              </w:rPr>
              <w:t>
 </w:t>
            </w:r>
          </w:p>
          <w:bookmarkEnd w:id="24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48"/>
          <w:p>
            <w:pPr>
              <w:spacing w:after="20"/>
              <w:ind w:left="20"/>
              <w:jc w:val="both"/>
            </w:pPr>
            <w:r>
              <w:rPr>
                <w:rFonts w:ascii="Times New Roman"/>
                <w:b w:val="false"/>
                <w:i w:val="false"/>
                <w:color w:val="000000"/>
                <w:sz w:val="20"/>
              </w:rPr>
              <w:t>
 </w:t>
            </w:r>
          </w:p>
          <w:bookmarkEnd w:id="24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49"/>
          <w:p>
            <w:pPr>
              <w:spacing w:after="20"/>
              <w:ind w:left="20"/>
              <w:jc w:val="both"/>
            </w:pPr>
            <w:r>
              <w:rPr>
                <w:rFonts w:ascii="Times New Roman"/>
                <w:b w:val="false"/>
                <w:i w:val="false"/>
                <w:color w:val="000000"/>
                <w:sz w:val="20"/>
              </w:rPr>
              <w:t>
 </w:t>
            </w:r>
          </w:p>
          <w:bookmarkEnd w:id="24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50"/>
          <w:p>
            <w:pPr>
              <w:spacing w:after="20"/>
              <w:ind w:left="20"/>
              <w:jc w:val="both"/>
            </w:pPr>
            <w:r>
              <w:rPr>
                <w:rFonts w:ascii="Times New Roman"/>
                <w:b w:val="false"/>
                <w:i w:val="false"/>
                <w:color w:val="000000"/>
                <w:sz w:val="20"/>
              </w:rPr>
              <w:t>
 </w:t>
            </w:r>
          </w:p>
          <w:bookmarkEnd w:id="25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51"/>
          <w:p>
            <w:pPr>
              <w:spacing w:after="20"/>
              <w:ind w:left="20"/>
              <w:jc w:val="both"/>
            </w:pPr>
            <w:r>
              <w:rPr>
                <w:rFonts w:ascii="Times New Roman"/>
                <w:b w:val="false"/>
                <w:i w:val="false"/>
                <w:color w:val="000000"/>
                <w:sz w:val="20"/>
              </w:rPr>
              <w:t>
 </w:t>
            </w:r>
          </w:p>
          <w:bookmarkEnd w:id="25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52"/>
          <w:p>
            <w:pPr>
              <w:spacing w:after="20"/>
              <w:ind w:left="20"/>
              <w:jc w:val="both"/>
            </w:pPr>
            <w:r>
              <w:rPr>
                <w:rFonts w:ascii="Times New Roman"/>
                <w:b w:val="false"/>
                <w:i w:val="false"/>
                <w:color w:val="000000"/>
                <w:sz w:val="20"/>
              </w:rPr>
              <w:t>
 </w:t>
            </w:r>
          </w:p>
          <w:bookmarkEnd w:id="25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53"/>
          <w:p>
            <w:pPr>
              <w:spacing w:after="20"/>
              <w:ind w:left="20"/>
              <w:jc w:val="both"/>
            </w:pPr>
            <w:r>
              <w:rPr>
                <w:rFonts w:ascii="Times New Roman"/>
                <w:b w:val="false"/>
                <w:i w:val="false"/>
                <w:color w:val="000000"/>
                <w:sz w:val="20"/>
              </w:rPr>
              <w:t>
 </w:t>
            </w:r>
          </w:p>
          <w:bookmarkEnd w:id="25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54"/>
          <w:p>
            <w:pPr>
              <w:spacing w:after="20"/>
              <w:ind w:left="20"/>
              <w:jc w:val="both"/>
            </w:pPr>
            <w:r>
              <w:rPr>
                <w:rFonts w:ascii="Times New Roman"/>
                <w:b w:val="false"/>
                <w:i w:val="false"/>
                <w:color w:val="000000"/>
                <w:sz w:val="20"/>
              </w:rPr>
              <w:t>
 </w:t>
            </w:r>
          </w:p>
          <w:bookmarkEnd w:id="25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55"/>
          <w:p>
            <w:pPr>
              <w:spacing w:after="20"/>
              <w:ind w:left="20"/>
              <w:jc w:val="both"/>
            </w:pPr>
            <w:r>
              <w:rPr>
                <w:rFonts w:ascii="Times New Roman"/>
                <w:b w:val="false"/>
                <w:i w:val="false"/>
                <w:color w:val="000000"/>
                <w:sz w:val="20"/>
              </w:rPr>
              <w:t>
 </w:t>
            </w:r>
          </w:p>
          <w:bookmarkEnd w:id="25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56"/>
          <w:p>
            <w:pPr>
              <w:spacing w:after="20"/>
              <w:ind w:left="20"/>
              <w:jc w:val="both"/>
            </w:pPr>
            <w:r>
              <w:rPr>
                <w:rFonts w:ascii="Times New Roman"/>
                <w:b w:val="false"/>
                <w:i w:val="false"/>
                <w:color w:val="000000"/>
                <w:sz w:val="20"/>
              </w:rPr>
              <w:t>
 </w:t>
            </w:r>
          </w:p>
          <w:bookmarkEnd w:id="25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57"/>
          <w:p>
            <w:pPr>
              <w:spacing w:after="20"/>
              <w:ind w:left="20"/>
              <w:jc w:val="both"/>
            </w:pPr>
            <w:r>
              <w:rPr>
                <w:rFonts w:ascii="Times New Roman"/>
                <w:b w:val="false"/>
                <w:i w:val="false"/>
                <w:color w:val="000000"/>
                <w:sz w:val="20"/>
              </w:rPr>
              <w:t>
 </w:t>
            </w:r>
          </w:p>
          <w:bookmarkEnd w:id="25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58"/>
          <w:p>
            <w:pPr>
              <w:spacing w:after="20"/>
              <w:ind w:left="20"/>
              <w:jc w:val="both"/>
            </w:pPr>
            <w:r>
              <w:rPr>
                <w:rFonts w:ascii="Times New Roman"/>
                <w:b w:val="false"/>
                <w:i w:val="false"/>
                <w:color w:val="000000"/>
                <w:sz w:val="20"/>
              </w:rPr>
              <w:t>
 </w:t>
            </w:r>
          </w:p>
          <w:bookmarkEnd w:id="25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59"/>
          <w:p>
            <w:pPr>
              <w:spacing w:after="20"/>
              <w:ind w:left="20"/>
              <w:jc w:val="both"/>
            </w:pPr>
            <w:r>
              <w:rPr>
                <w:rFonts w:ascii="Times New Roman"/>
                <w:b w:val="false"/>
                <w:i w:val="false"/>
                <w:color w:val="000000"/>
                <w:sz w:val="20"/>
              </w:rPr>
              <w:t>
 </w:t>
            </w:r>
          </w:p>
          <w:bookmarkEnd w:id="25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60"/>
          <w:p>
            <w:pPr>
              <w:spacing w:after="20"/>
              <w:ind w:left="20"/>
              <w:jc w:val="both"/>
            </w:pPr>
            <w:r>
              <w:rPr>
                <w:rFonts w:ascii="Times New Roman"/>
                <w:b w:val="false"/>
                <w:i w:val="false"/>
                <w:color w:val="000000"/>
                <w:sz w:val="20"/>
              </w:rPr>
              <w:t>
2</w:t>
            </w:r>
          </w:p>
          <w:bookmarkEnd w:id="26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61"/>
          <w:p>
            <w:pPr>
              <w:spacing w:after="20"/>
              <w:ind w:left="20"/>
              <w:jc w:val="both"/>
            </w:pPr>
            <w:r>
              <w:rPr>
                <w:rFonts w:ascii="Times New Roman"/>
                <w:b w:val="false"/>
                <w:i w:val="false"/>
                <w:color w:val="000000"/>
                <w:sz w:val="20"/>
              </w:rPr>
              <w:t>
 </w:t>
            </w:r>
          </w:p>
          <w:bookmarkEnd w:id="26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62"/>
          <w:p>
            <w:pPr>
              <w:spacing w:after="20"/>
              <w:ind w:left="20"/>
              <w:jc w:val="both"/>
            </w:pPr>
            <w:r>
              <w:rPr>
                <w:rFonts w:ascii="Times New Roman"/>
                <w:b w:val="false"/>
                <w:i w:val="false"/>
                <w:color w:val="000000"/>
                <w:sz w:val="20"/>
              </w:rPr>
              <w:t>
 </w:t>
            </w:r>
          </w:p>
          <w:bookmarkEnd w:id="26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63"/>
          <w:p>
            <w:pPr>
              <w:spacing w:after="20"/>
              <w:ind w:left="20"/>
              <w:jc w:val="both"/>
            </w:pPr>
            <w:r>
              <w:rPr>
                <w:rFonts w:ascii="Times New Roman"/>
                <w:b w:val="false"/>
                <w:i w:val="false"/>
                <w:color w:val="000000"/>
                <w:sz w:val="20"/>
              </w:rPr>
              <w:t>
 </w:t>
            </w:r>
          </w:p>
          <w:bookmarkEnd w:id="26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64"/>
          <w:p>
            <w:pPr>
              <w:spacing w:after="20"/>
              <w:ind w:left="20"/>
              <w:jc w:val="both"/>
            </w:pPr>
            <w:r>
              <w:rPr>
                <w:rFonts w:ascii="Times New Roman"/>
                <w:b w:val="false"/>
                <w:i w:val="false"/>
                <w:color w:val="000000"/>
                <w:sz w:val="20"/>
              </w:rPr>
              <w:t>
 </w:t>
            </w:r>
          </w:p>
          <w:bookmarkEnd w:id="26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65"/>
          <w:p>
            <w:pPr>
              <w:spacing w:after="20"/>
              <w:ind w:left="20"/>
              <w:jc w:val="both"/>
            </w:pPr>
            <w:r>
              <w:rPr>
                <w:rFonts w:ascii="Times New Roman"/>
                <w:b w:val="false"/>
                <w:i w:val="false"/>
                <w:color w:val="000000"/>
                <w:sz w:val="20"/>
              </w:rPr>
              <w:t>
 </w:t>
            </w:r>
          </w:p>
          <w:bookmarkEnd w:id="26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66"/>
          <w:p>
            <w:pPr>
              <w:spacing w:after="20"/>
              <w:ind w:left="20"/>
              <w:jc w:val="both"/>
            </w:pPr>
            <w:r>
              <w:rPr>
                <w:rFonts w:ascii="Times New Roman"/>
                <w:b w:val="false"/>
                <w:i w:val="false"/>
                <w:color w:val="000000"/>
                <w:sz w:val="20"/>
              </w:rPr>
              <w:t>
 </w:t>
            </w:r>
          </w:p>
          <w:bookmarkEnd w:id="26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67"/>
          <w:p>
            <w:pPr>
              <w:spacing w:after="20"/>
              <w:ind w:left="20"/>
              <w:jc w:val="both"/>
            </w:pPr>
            <w:r>
              <w:rPr>
                <w:rFonts w:ascii="Times New Roman"/>
                <w:b w:val="false"/>
                <w:i w:val="false"/>
                <w:color w:val="000000"/>
                <w:sz w:val="20"/>
              </w:rPr>
              <w:t>
 </w:t>
            </w:r>
          </w:p>
          <w:bookmarkEnd w:id="26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68"/>
          <w:p>
            <w:pPr>
              <w:spacing w:after="20"/>
              <w:ind w:left="20"/>
              <w:jc w:val="both"/>
            </w:pPr>
            <w:r>
              <w:rPr>
                <w:rFonts w:ascii="Times New Roman"/>
                <w:b w:val="false"/>
                <w:i w:val="false"/>
                <w:color w:val="000000"/>
                <w:sz w:val="20"/>
              </w:rPr>
              <w:t>
3</w:t>
            </w:r>
          </w:p>
          <w:bookmarkEnd w:id="26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69"/>
          <w:p>
            <w:pPr>
              <w:spacing w:after="20"/>
              <w:ind w:left="20"/>
              <w:jc w:val="both"/>
            </w:pPr>
            <w:r>
              <w:rPr>
                <w:rFonts w:ascii="Times New Roman"/>
                <w:b w:val="false"/>
                <w:i w:val="false"/>
                <w:color w:val="000000"/>
                <w:sz w:val="20"/>
              </w:rPr>
              <w:t>
 </w:t>
            </w:r>
          </w:p>
          <w:bookmarkEnd w:id="26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70"/>
          <w:p>
            <w:pPr>
              <w:spacing w:after="20"/>
              <w:ind w:left="20"/>
              <w:jc w:val="both"/>
            </w:pPr>
            <w:r>
              <w:rPr>
                <w:rFonts w:ascii="Times New Roman"/>
                <w:b w:val="false"/>
                <w:i w:val="false"/>
                <w:color w:val="000000"/>
                <w:sz w:val="20"/>
              </w:rPr>
              <w:t>
 </w:t>
            </w:r>
          </w:p>
          <w:bookmarkEnd w:id="27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71"/>
          <w:p>
            <w:pPr>
              <w:spacing w:after="20"/>
              <w:ind w:left="20"/>
              <w:jc w:val="both"/>
            </w:pPr>
            <w:r>
              <w:rPr>
                <w:rFonts w:ascii="Times New Roman"/>
                <w:b w:val="false"/>
                <w:i w:val="false"/>
                <w:color w:val="000000"/>
                <w:sz w:val="20"/>
              </w:rPr>
              <w:t>
 </w:t>
            </w:r>
          </w:p>
          <w:bookmarkEnd w:id="27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72"/>
          <w:p>
            <w:pPr>
              <w:spacing w:after="20"/>
              <w:ind w:left="20"/>
              <w:jc w:val="both"/>
            </w:pPr>
            <w:r>
              <w:rPr>
                <w:rFonts w:ascii="Times New Roman"/>
                <w:b w:val="false"/>
                <w:i w:val="false"/>
                <w:color w:val="000000"/>
                <w:sz w:val="20"/>
              </w:rPr>
              <w:t>
 </w:t>
            </w:r>
          </w:p>
          <w:bookmarkEnd w:id="27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73"/>
          <w:p>
            <w:pPr>
              <w:spacing w:after="20"/>
              <w:ind w:left="20"/>
              <w:jc w:val="both"/>
            </w:pPr>
            <w:r>
              <w:rPr>
                <w:rFonts w:ascii="Times New Roman"/>
                <w:b w:val="false"/>
                <w:i w:val="false"/>
                <w:color w:val="000000"/>
                <w:sz w:val="20"/>
              </w:rPr>
              <w:t>
4</w:t>
            </w:r>
          </w:p>
          <w:bookmarkEnd w:id="27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2394675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74"/>
          <w:p>
            <w:pPr>
              <w:spacing w:after="20"/>
              <w:ind w:left="20"/>
              <w:jc w:val="both"/>
            </w:pPr>
            <w:r>
              <w:rPr>
                <w:rFonts w:ascii="Times New Roman"/>
                <w:b w:val="false"/>
                <w:i w:val="false"/>
                <w:color w:val="000000"/>
                <w:sz w:val="20"/>
              </w:rPr>
              <w:t>
 </w:t>
            </w:r>
          </w:p>
          <w:bookmarkEnd w:id="27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2394675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75"/>
          <w:p>
            <w:pPr>
              <w:spacing w:after="20"/>
              <w:ind w:left="20"/>
              <w:jc w:val="both"/>
            </w:pPr>
            <w:r>
              <w:rPr>
                <w:rFonts w:ascii="Times New Roman"/>
                <w:b w:val="false"/>
                <w:i w:val="false"/>
                <w:color w:val="000000"/>
                <w:sz w:val="20"/>
              </w:rPr>
              <w:t>
 </w:t>
            </w:r>
          </w:p>
          <w:bookmarkEnd w:id="27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2394675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76"/>
          <w:p>
            <w:pPr>
              <w:spacing w:after="20"/>
              <w:ind w:left="20"/>
              <w:jc w:val="both"/>
            </w:pPr>
            <w:r>
              <w:rPr>
                <w:rFonts w:ascii="Times New Roman"/>
                <w:b w:val="false"/>
                <w:i w:val="false"/>
                <w:color w:val="000000"/>
                <w:sz w:val="20"/>
              </w:rPr>
              <w:t>
 </w:t>
            </w:r>
          </w:p>
          <w:bookmarkEnd w:id="27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77"/>
          <w:p>
            <w:pPr>
              <w:spacing w:after="20"/>
              <w:ind w:left="20"/>
              <w:jc w:val="both"/>
            </w:pPr>
            <w:r>
              <w:rPr>
                <w:rFonts w:ascii="Times New Roman"/>
                <w:b w:val="false"/>
                <w:i w:val="false"/>
                <w:color w:val="000000"/>
                <w:sz w:val="20"/>
              </w:rPr>
              <w:t>
Функционалдық топ</w:t>
            </w:r>
          </w:p>
          <w:bookmarkEnd w:id="277"/>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78"/>
          <w:p>
            <w:pPr>
              <w:spacing w:after="20"/>
              <w:ind w:left="20"/>
              <w:jc w:val="both"/>
            </w:pPr>
            <w:r>
              <w:rPr>
                <w:rFonts w:ascii="Times New Roman"/>
                <w:b w:val="false"/>
                <w:i w:val="false"/>
                <w:color w:val="000000"/>
                <w:sz w:val="20"/>
              </w:rPr>
              <w:t>
 </w:t>
            </w:r>
          </w:p>
          <w:bookmarkEnd w:id="2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79"/>
          <w:p>
            <w:pPr>
              <w:spacing w:after="20"/>
              <w:ind w:left="20"/>
              <w:jc w:val="both"/>
            </w:pPr>
            <w:r>
              <w:rPr>
                <w:rFonts w:ascii="Times New Roman"/>
                <w:b w:val="false"/>
                <w:i w:val="false"/>
                <w:color w:val="000000"/>
                <w:sz w:val="20"/>
              </w:rPr>
              <w:t>
 </w:t>
            </w:r>
          </w:p>
          <w:bookmarkEnd w:id="27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80"/>
          <w:p>
            <w:pPr>
              <w:spacing w:after="20"/>
              <w:ind w:left="20"/>
              <w:jc w:val="both"/>
            </w:pPr>
            <w:r>
              <w:rPr>
                <w:rFonts w:ascii="Times New Roman"/>
                <w:b w:val="false"/>
                <w:i w:val="false"/>
                <w:color w:val="000000"/>
                <w:sz w:val="20"/>
              </w:rPr>
              <w:t>
1</w:t>
            </w:r>
          </w:p>
          <w:bookmarkEnd w:id="280"/>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81"/>
          <w:p>
            <w:pPr>
              <w:spacing w:after="20"/>
              <w:ind w:left="20"/>
              <w:jc w:val="both"/>
            </w:pPr>
            <w:r>
              <w:rPr>
                <w:rFonts w:ascii="Times New Roman"/>
                <w:b w:val="false"/>
                <w:i w:val="false"/>
                <w:color w:val="000000"/>
                <w:sz w:val="20"/>
              </w:rPr>
              <w:t>
 </w:t>
            </w:r>
          </w:p>
          <w:bookmarkEnd w:id="28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2799151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82"/>
          <w:p>
            <w:pPr>
              <w:spacing w:after="20"/>
              <w:ind w:left="20"/>
              <w:jc w:val="both"/>
            </w:pPr>
            <w:r>
              <w:rPr>
                <w:rFonts w:ascii="Times New Roman"/>
                <w:b w:val="false"/>
                <w:i w:val="false"/>
                <w:color w:val="000000"/>
                <w:sz w:val="20"/>
              </w:rPr>
              <w:t>
1</w:t>
            </w:r>
          </w:p>
          <w:bookmarkEnd w:id="28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83"/>
          <w:p>
            <w:pPr>
              <w:spacing w:after="20"/>
              <w:ind w:left="20"/>
              <w:jc w:val="both"/>
            </w:pPr>
            <w:r>
              <w:rPr>
                <w:rFonts w:ascii="Times New Roman"/>
                <w:b w:val="false"/>
                <w:i w:val="false"/>
                <w:color w:val="000000"/>
                <w:sz w:val="20"/>
              </w:rPr>
              <w:t>
 </w:t>
            </w:r>
          </w:p>
          <w:bookmarkEnd w:id="28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84"/>
          <w:p>
            <w:pPr>
              <w:spacing w:after="20"/>
              <w:ind w:left="20"/>
              <w:jc w:val="both"/>
            </w:pPr>
            <w:r>
              <w:rPr>
                <w:rFonts w:ascii="Times New Roman"/>
                <w:b w:val="false"/>
                <w:i w:val="false"/>
                <w:color w:val="000000"/>
                <w:sz w:val="20"/>
              </w:rPr>
              <w:t>
 </w:t>
            </w:r>
          </w:p>
          <w:bookmarkEnd w:id="28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85"/>
          <w:p>
            <w:pPr>
              <w:spacing w:after="20"/>
              <w:ind w:left="20"/>
              <w:jc w:val="both"/>
            </w:pPr>
            <w:r>
              <w:rPr>
                <w:rFonts w:ascii="Times New Roman"/>
                <w:b w:val="false"/>
                <w:i w:val="false"/>
                <w:color w:val="000000"/>
                <w:sz w:val="20"/>
              </w:rPr>
              <w:t>
 </w:t>
            </w:r>
          </w:p>
          <w:bookmarkEnd w:id="28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86"/>
          <w:p>
            <w:pPr>
              <w:spacing w:after="20"/>
              <w:ind w:left="20"/>
              <w:jc w:val="both"/>
            </w:pPr>
            <w:r>
              <w:rPr>
                <w:rFonts w:ascii="Times New Roman"/>
                <w:b w:val="false"/>
                <w:i w:val="false"/>
                <w:color w:val="000000"/>
                <w:sz w:val="20"/>
              </w:rPr>
              <w:t>
 </w:t>
            </w:r>
          </w:p>
          <w:bookmarkEnd w:id="28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87"/>
          <w:p>
            <w:pPr>
              <w:spacing w:after="20"/>
              <w:ind w:left="20"/>
              <w:jc w:val="both"/>
            </w:pPr>
            <w:r>
              <w:rPr>
                <w:rFonts w:ascii="Times New Roman"/>
                <w:b w:val="false"/>
                <w:i w:val="false"/>
                <w:color w:val="000000"/>
                <w:sz w:val="20"/>
              </w:rPr>
              <w:t>
 </w:t>
            </w:r>
          </w:p>
          <w:bookmarkEnd w:id="28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88"/>
          <w:p>
            <w:pPr>
              <w:spacing w:after="20"/>
              <w:ind w:left="20"/>
              <w:jc w:val="both"/>
            </w:pPr>
            <w:r>
              <w:rPr>
                <w:rFonts w:ascii="Times New Roman"/>
                <w:b w:val="false"/>
                <w:i w:val="false"/>
                <w:color w:val="000000"/>
                <w:sz w:val="20"/>
              </w:rPr>
              <w:t>
 </w:t>
            </w:r>
          </w:p>
          <w:bookmarkEnd w:id="28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89"/>
          <w:p>
            <w:pPr>
              <w:spacing w:after="20"/>
              <w:ind w:left="20"/>
              <w:jc w:val="both"/>
            </w:pPr>
            <w:r>
              <w:rPr>
                <w:rFonts w:ascii="Times New Roman"/>
                <w:b w:val="false"/>
                <w:i w:val="false"/>
                <w:color w:val="000000"/>
                <w:sz w:val="20"/>
              </w:rPr>
              <w:t>
 </w:t>
            </w:r>
          </w:p>
          <w:bookmarkEnd w:id="28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90"/>
          <w:p>
            <w:pPr>
              <w:spacing w:after="20"/>
              <w:ind w:left="20"/>
              <w:jc w:val="both"/>
            </w:pPr>
            <w:r>
              <w:rPr>
                <w:rFonts w:ascii="Times New Roman"/>
                <w:b w:val="false"/>
                <w:i w:val="false"/>
                <w:color w:val="000000"/>
                <w:sz w:val="20"/>
              </w:rPr>
              <w:t>
 </w:t>
            </w:r>
          </w:p>
          <w:bookmarkEnd w:id="29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91"/>
          <w:p>
            <w:pPr>
              <w:spacing w:after="20"/>
              <w:ind w:left="20"/>
              <w:jc w:val="both"/>
            </w:pPr>
            <w:r>
              <w:rPr>
                <w:rFonts w:ascii="Times New Roman"/>
                <w:b w:val="false"/>
                <w:i w:val="false"/>
                <w:color w:val="000000"/>
                <w:sz w:val="20"/>
              </w:rPr>
              <w:t>
 </w:t>
            </w:r>
          </w:p>
          <w:bookmarkEnd w:id="29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коммуналдық меншiктi басқару, жекешелендiруден кейiнгi қызмет және осыған байланысты дауларды реттеу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92"/>
          <w:p>
            <w:pPr>
              <w:spacing w:after="20"/>
              <w:ind w:left="20"/>
              <w:jc w:val="both"/>
            </w:pPr>
            <w:r>
              <w:rPr>
                <w:rFonts w:ascii="Times New Roman"/>
                <w:b w:val="false"/>
                <w:i w:val="false"/>
                <w:color w:val="000000"/>
                <w:sz w:val="20"/>
              </w:rPr>
              <w:t>
 </w:t>
            </w:r>
          </w:p>
          <w:bookmarkEnd w:id="29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93"/>
          <w:p>
            <w:pPr>
              <w:spacing w:after="20"/>
              <w:ind w:left="20"/>
              <w:jc w:val="both"/>
            </w:pPr>
            <w:r>
              <w:rPr>
                <w:rFonts w:ascii="Times New Roman"/>
                <w:b w:val="false"/>
                <w:i w:val="false"/>
                <w:color w:val="000000"/>
                <w:sz w:val="20"/>
              </w:rPr>
              <w:t>
 </w:t>
            </w:r>
          </w:p>
          <w:bookmarkEnd w:id="29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94"/>
          <w:p>
            <w:pPr>
              <w:spacing w:after="20"/>
              <w:ind w:left="20"/>
              <w:jc w:val="both"/>
            </w:pPr>
            <w:r>
              <w:rPr>
                <w:rFonts w:ascii="Times New Roman"/>
                <w:b w:val="false"/>
                <w:i w:val="false"/>
                <w:color w:val="000000"/>
                <w:sz w:val="20"/>
              </w:rPr>
              <w:t>
 </w:t>
            </w:r>
          </w:p>
          <w:bookmarkEnd w:id="29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95"/>
          <w:p>
            <w:pPr>
              <w:spacing w:after="20"/>
              <w:ind w:left="20"/>
              <w:jc w:val="both"/>
            </w:pPr>
            <w:r>
              <w:rPr>
                <w:rFonts w:ascii="Times New Roman"/>
                <w:b w:val="false"/>
                <w:i w:val="false"/>
                <w:color w:val="000000"/>
                <w:sz w:val="20"/>
              </w:rPr>
              <w:t>
 </w:t>
            </w:r>
          </w:p>
          <w:bookmarkEnd w:id="29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бюджеттiк атқару және коммуналдық меншiгiн басқару саласындағы мемлекеттiк саясатты iске асыру жөнiндегi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96"/>
          <w:p>
            <w:pPr>
              <w:spacing w:after="20"/>
              <w:ind w:left="20"/>
              <w:jc w:val="both"/>
            </w:pPr>
            <w:r>
              <w:rPr>
                <w:rFonts w:ascii="Times New Roman"/>
                <w:b w:val="false"/>
                <w:i w:val="false"/>
                <w:color w:val="000000"/>
                <w:sz w:val="20"/>
              </w:rPr>
              <w:t>
2</w:t>
            </w:r>
          </w:p>
          <w:bookmarkEnd w:id="29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97"/>
          <w:p>
            <w:pPr>
              <w:spacing w:after="20"/>
              <w:ind w:left="20"/>
              <w:jc w:val="both"/>
            </w:pPr>
            <w:r>
              <w:rPr>
                <w:rFonts w:ascii="Times New Roman"/>
                <w:b w:val="false"/>
                <w:i w:val="false"/>
                <w:color w:val="000000"/>
                <w:sz w:val="20"/>
              </w:rPr>
              <w:t>
 </w:t>
            </w:r>
          </w:p>
          <w:bookmarkEnd w:id="29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98"/>
          <w:p>
            <w:pPr>
              <w:spacing w:after="20"/>
              <w:ind w:left="20"/>
              <w:jc w:val="both"/>
            </w:pPr>
            <w:r>
              <w:rPr>
                <w:rFonts w:ascii="Times New Roman"/>
                <w:b w:val="false"/>
                <w:i w:val="false"/>
                <w:color w:val="000000"/>
                <w:sz w:val="20"/>
              </w:rPr>
              <w:t>
 </w:t>
            </w:r>
          </w:p>
          <w:bookmarkEnd w:id="29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99"/>
          <w:p>
            <w:pPr>
              <w:spacing w:after="20"/>
              <w:ind w:left="20"/>
              <w:jc w:val="both"/>
            </w:pPr>
            <w:r>
              <w:rPr>
                <w:rFonts w:ascii="Times New Roman"/>
                <w:b w:val="false"/>
                <w:i w:val="false"/>
                <w:color w:val="000000"/>
                <w:sz w:val="20"/>
              </w:rPr>
              <w:t>
 </w:t>
            </w:r>
          </w:p>
          <w:bookmarkEnd w:id="29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00"/>
          <w:p>
            <w:pPr>
              <w:spacing w:after="20"/>
              <w:ind w:left="20"/>
              <w:jc w:val="both"/>
            </w:pPr>
            <w:r>
              <w:rPr>
                <w:rFonts w:ascii="Times New Roman"/>
                <w:b w:val="false"/>
                <w:i w:val="false"/>
                <w:color w:val="000000"/>
                <w:sz w:val="20"/>
              </w:rPr>
              <w:t>
 </w:t>
            </w:r>
          </w:p>
          <w:bookmarkEnd w:id="30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01"/>
          <w:p>
            <w:pPr>
              <w:spacing w:after="20"/>
              <w:ind w:left="20"/>
              <w:jc w:val="both"/>
            </w:pPr>
            <w:r>
              <w:rPr>
                <w:rFonts w:ascii="Times New Roman"/>
                <w:b w:val="false"/>
                <w:i w:val="false"/>
                <w:color w:val="000000"/>
                <w:sz w:val="20"/>
              </w:rPr>
              <w:t>
3</w:t>
            </w:r>
          </w:p>
          <w:bookmarkEnd w:id="30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02"/>
          <w:p>
            <w:pPr>
              <w:spacing w:after="20"/>
              <w:ind w:left="20"/>
              <w:jc w:val="both"/>
            </w:pPr>
            <w:r>
              <w:rPr>
                <w:rFonts w:ascii="Times New Roman"/>
                <w:b w:val="false"/>
                <w:i w:val="false"/>
                <w:color w:val="000000"/>
                <w:sz w:val="20"/>
              </w:rPr>
              <w:t>
 </w:t>
            </w:r>
          </w:p>
          <w:bookmarkEnd w:id="30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03"/>
          <w:p>
            <w:pPr>
              <w:spacing w:after="20"/>
              <w:ind w:left="20"/>
              <w:jc w:val="both"/>
            </w:pPr>
            <w:r>
              <w:rPr>
                <w:rFonts w:ascii="Times New Roman"/>
                <w:b w:val="false"/>
                <w:i w:val="false"/>
                <w:color w:val="000000"/>
                <w:sz w:val="20"/>
              </w:rPr>
              <w:t>
 </w:t>
            </w:r>
          </w:p>
          <w:bookmarkEnd w:id="30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04"/>
          <w:p>
            <w:pPr>
              <w:spacing w:after="20"/>
              <w:ind w:left="20"/>
              <w:jc w:val="both"/>
            </w:pPr>
            <w:r>
              <w:rPr>
                <w:rFonts w:ascii="Times New Roman"/>
                <w:b w:val="false"/>
                <w:i w:val="false"/>
                <w:color w:val="000000"/>
                <w:sz w:val="20"/>
              </w:rPr>
              <w:t>
4</w:t>
            </w:r>
          </w:p>
          <w:bookmarkEnd w:id="30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1924364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05"/>
          <w:p>
            <w:pPr>
              <w:spacing w:after="20"/>
              <w:ind w:left="20"/>
              <w:jc w:val="both"/>
            </w:pPr>
            <w:r>
              <w:rPr>
                <w:rFonts w:ascii="Times New Roman"/>
                <w:b w:val="false"/>
                <w:i w:val="false"/>
                <w:color w:val="000000"/>
                <w:sz w:val="20"/>
              </w:rPr>
              <w:t>
 </w:t>
            </w:r>
          </w:p>
          <w:bookmarkEnd w:id="30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06"/>
          <w:p>
            <w:pPr>
              <w:spacing w:after="20"/>
              <w:ind w:left="20"/>
              <w:jc w:val="both"/>
            </w:pPr>
            <w:r>
              <w:rPr>
                <w:rFonts w:ascii="Times New Roman"/>
                <w:b w:val="false"/>
                <w:i w:val="false"/>
                <w:color w:val="000000"/>
                <w:sz w:val="20"/>
              </w:rPr>
              <w:t>
 </w:t>
            </w:r>
          </w:p>
          <w:bookmarkEnd w:id="30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07"/>
          <w:p>
            <w:pPr>
              <w:spacing w:after="20"/>
              <w:ind w:left="20"/>
              <w:jc w:val="both"/>
            </w:pPr>
            <w:r>
              <w:rPr>
                <w:rFonts w:ascii="Times New Roman"/>
                <w:b w:val="false"/>
                <w:i w:val="false"/>
                <w:color w:val="000000"/>
                <w:sz w:val="20"/>
              </w:rPr>
              <w:t>
 </w:t>
            </w:r>
          </w:p>
          <w:bookmarkEnd w:id="30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08"/>
          <w:p>
            <w:pPr>
              <w:spacing w:after="20"/>
              <w:ind w:left="20"/>
              <w:jc w:val="both"/>
            </w:pPr>
            <w:r>
              <w:rPr>
                <w:rFonts w:ascii="Times New Roman"/>
                <w:b w:val="false"/>
                <w:i w:val="false"/>
                <w:color w:val="000000"/>
                <w:sz w:val="20"/>
              </w:rPr>
              <w:t>
 </w:t>
            </w:r>
          </w:p>
          <w:bookmarkEnd w:id="30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09"/>
          <w:p>
            <w:pPr>
              <w:spacing w:after="20"/>
              <w:ind w:left="20"/>
              <w:jc w:val="both"/>
            </w:pPr>
            <w:r>
              <w:rPr>
                <w:rFonts w:ascii="Times New Roman"/>
                <w:b w:val="false"/>
                <w:i w:val="false"/>
                <w:color w:val="000000"/>
                <w:sz w:val="20"/>
              </w:rPr>
              <w:t>
 </w:t>
            </w:r>
          </w:p>
          <w:bookmarkEnd w:id="30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1560744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10"/>
          <w:p>
            <w:pPr>
              <w:spacing w:after="20"/>
              <w:ind w:left="20"/>
              <w:jc w:val="both"/>
            </w:pPr>
            <w:r>
              <w:rPr>
                <w:rFonts w:ascii="Times New Roman"/>
                <w:b w:val="false"/>
                <w:i w:val="false"/>
                <w:color w:val="000000"/>
                <w:sz w:val="20"/>
              </w:rPr>
              <w:t>
 </w:t>
            </w:r>
          </w:p>
          <w:bookmarkEnd w:id="31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11"/>
          <w:p>
            <w:pPr>
              <w:spacing w:after="20"/>
              <w:ind w:left="20"/>
              <w:jc w:val="both"/>
            </w:pPr>
            <w:r>
              <w:rPr>
                <w:rFonts w:ascii="Times New Roman"/>
                <w:b w:val="false"/>
                <w:i w:val="false"/>
                <w:color w:val="000000"/>
                <w:sz w:val="20"/>
              </w:rPr>
              <w:t>
 </w:t>
            </w:r>
          </w:p>
          <w:bookmarkEnd w:id="31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12"/>
          <w:p>
            <w:pPr>
              <w:spacing w:after="20"/>
              <w:ind w:left="20"/>
              <w:jc w:val="both"/>
            </w:pPr>
            <w:r>
              <w:rPr>
                <w:rFonts w:ascii="Times New Roman"/>
                <w:b w:val="false"/>
                <w:i w:val="false"/>
                <w:color w:val="000000"/>
                <w:sz w:val="20"/>
              </w:rPr>
              <w:t>
 </w:t>
            </w:r>
          </w:p>
          <w:bookmarkEnd w:id="31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13"/>
          <w:p>
            <w:pPr>
              <w:spacing w:after="20"/>
              <w:ind w:left="20"/>
              <w:jc w:val="both"/>
            </w:pPr>
            <w:r>
              <w:rPr>
                <w:rFonts w:ascii="Times New Roman"/>
                <w:b w:val="false"/>
                <w:i w:val="false"/>
                <w:color w:val="000000"/>
                <w:sz w:val="20"/>
              </w:rPr>
              <w:t>
 </w:t>
            </w:r>
          </w:p>
          <w:bookmarkEnd w:id="31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14"/>
          <w:p>
            <w:pPr>
              <w:spacing w:after="20"/>
              <w:ind w:left="20"/>
              <w:jc w:val="both"/>
            </w:pPr>
            <w:r>
              <w:rPr>
                <w:rFonts w:ascii="Times New Roman"/>
                <w:b w:val="false"/>
                <w:i w:val="false"/>
                <w:color w:val="000000"/>
                <w:sz w:val="20"/>
              </w:rPr>
              <w:t>
 </w:t>
            </w:r>
          </w:p>
          <w:bookmarkEnd w:id="31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15"/>
          <w:p>
            <w:pPr>
              <w:spacing w:after="20"/>
              <w:ind w:left="20"/>
              <w:jc w:val="both"/>
            </w:pPr>
            <w:r>
              <w:rPr>
                <w:rFonts w:ascii="Times New Roman"/>
                <w:b w:val="false"/>
                <w:i w:val="false"/>
                <w:color w:val="000000"/>
                <w:sz w:val="20"/>
              </w:rPr>
              <w:t>
 </w:t>
            </w:r>
          </w:p>
          <w:bookmarkEnd w:id="31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16"/>
          <w:p>
            <w:pPr>
              <w:spacing w:after="20"/>
              <w:ind w:left="20"/>
              <w:jc w:val="both"/>
            </w:pPr>
            <w:r>
              <w:rPr>
                <w:rFonts w:ascii="Times New Roman"/>
                <w:b w:val="false"/>
                <w:i w:val="false"/>
                <w:color w:val="000000"/>
                <w:sz w:val="20"/>
              </w:rPr>
              <w:t>
 </w:t>
            </w:r>
          </w:p>
          <w:bookmarkEnd w:id="31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17"/>
          <w:p>
            <w:pPr>
              <w:spacing w:after="20"/>
              <w:ind w:left="20"/>
              <w:jc w:val="both"/>
            </w:pPr>
            <w:r>
              <w:rPr>
                <w:rFonts w:ascii="Times New Roman"/>
                <w:b w:val="false"/>
                <w:i w:val="false"/>
                <w:color w:val="000000"/>
                <w:sz w:val="20"/>
              </w:rPr>
              <w:t>
 </w:t>
            </w:r>
          </w:p>
          <w:bookmarkEnd w:id="31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18"/>
          <w:p>
            <w:pPr>
              <w:spacing w:after="20"/>
              <w:ind w:left="20"/>
              <w:jc w:val="both"/>
            </w:pPr>
            <w:r>
              <w:rPr>
                <w:rFonts w:ascii="Times New Roman"/>
                <w:b w:val="false"/>
                <w:i w:val="false"/>
                <w:color w:val="000000"/>
                <w:sz w:val="20"/>
              </w:rPr>
              <w:t>
6</w:t>
            </w:r>
          </w:p>
          <w:bookmarkEnd w:id="31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19"/>
          <w:p>
            <w:pPr>
              <w:spacing w:after="20"/>
              <w:ind w:left="20"/>
              <w:jc w:val="both"/>
            </w:pPr>
            <w:r>
              <w:rPr>
                <w:rFonts w:ascii="Times New Roman"/>
                <w:b w:val="false"/>
                <w:i w:val="false"/>
                <w:color w:val="000000"/>
                <w:sz w:val="20"/>
              </w:rPr>
              <w:t>
 </w:t>
            </w:r>
          </w:p>
          <w:bookmarkEnd w:id="31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20"/>
          <w:p>
            <w:pPr>
              <w:spacing w:after="20"/>
              <w:ind w:left="20"/>
              <w:jc w:val="both"/>
            </w:pPr>
            <w:r>
              <w:rPr>
                <w:rFonts w:ascii="Times New Roman"/>
                <w:b w:val="false"/>
                <w:i w:val="false"/>
                <w:color w:val="000000"/>
                <w:sz w:val="20"/>
              </w:rPr>
              <w:t>
 </w:t>
            </w:r>
          </w:p>
          <w:bookmarkEnd w:id="32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21"/>
          <w:p>
            <w:pPr>
              <w:spacing w:after="20"/>
              <w:ind w:left="20"/>
              <w:jc w:val="both"/>
            </w:pPr>
            <w:r>
              <w:rPr>
                <w:rFonts w:ascii="Times New Roman"/>
                <w:b w:val="false"/>
                <w:i w:val="false"/>
                <w:color w:val="000000"/>
                <w:sz w:val="20"/>
              </w:rPr>
              <w:t>
 </w:t>
            </w:r>
          </w:p>
          <w:bookmarkEnd w:id="32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22"/>
          <w:p>
            <w:pPr>
              <w:spacing w:after="20"/>
              <w:ind w:left="20"/>
              <w:jc w:val="both"/>
            </w:pPr>
            <w:r>
              <w:rPr>
                <w:rFonts w:ascii="Times New Roman"/>
                <w:b w:val="false"/>
                <w:i w:val="false"/>
                <w:color w:val="000000"/>
                <w:sz w:val="20"/>
              </w:rPr>
              <w:t>
 </w:t>
            </w:r>
          </w:p>
          <w:bookmarkEnd w:id="32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23"/>
          <w:p>
            <w:pPr>
              <w:spacing w:after="20"/>
              <w:ind w:left="20"/>
              <w:jc w:val="both"/>
            </w:pPr>
            <w:r>
              <w:rPr>
                <w:rFonts w:ascii="Times New Roman"/>
                <w:b w:val="false"/>
                <w:i w:val="false"/>
                <w:color w:val="000000"/>
                <w:sz w:val="20"/>
              </w:rPr>
              <w:t>
 </w:t>
            </w:r>
          </w:p>
          <w:bookmarkEnd w:id="32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24"/>
          <w:p>
            <w:pPr>
              <w:spacing w:after="20"/>
              <w:ind w:left="20"/>
              <w:jc w:val="both"/>
            </w:pPr>
            <w:r>
              <w:rPr>
                <w:rFonts w:ascii="Times New Roman"/>
                <w:b w:val="false"/>
                <w:i w:val="false"/>
                <w:color w:val="000000"/>
                <w:sz w:val="20"/>
              </w:rPr>
              <w:t>
 </w:t>
            </w:r>
          </w:p>
          <w:bookmarkEnd w:id="32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25"/>
          <w:p>
            <w:pPr>
              <w:spacing w:after="20"/>
              <w:ind w:left="20"/>
              <w:jc w:val="both"/>
            </w:pPr>
            <w:r>
              <w:rPr>
                <w:rFonts w:ascii="Times New Roman"/>
                <w:b w:val="false"/>
                <w:i w:val="false"/>
                <w:color w:val="000000"/>
                <w:sz w:val="20"/>
              </w:rPr>
              <w:t>
 </w:t>
            </w:r>
          </w:p>
          <w:bookmarkEnd w:id="32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26"/>
          <w:p>
            <w:pPr>
              <w:spacing w:after="20"/>
              <w:ind w:left="20"/>
              <w:jc w:val="both"/>
            </w:pPr>
            <w:r>
              <w:rPr>
                <w:rFonts w:ascii="Times New Roman"/>
                <w:b w:val="false"/>
                <w:i w:val="false"/>
                <w:color w:val="000000"/>
                <w:sz w:val="20"/>
              </w:rPr>
              <w:t>
 </w:t>
            </w:r>
          </w:p>
          <w:bookmarkEnd w:id="32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27"/>
          <w:p>
            <w:pPr>
              <w:spacing w:after="20"/>
              <w:ind w:left="20"/>
              <w:jc w:val="both"/>
            </w:pPr>
            <w:r>
              <w:rPr>
                <w:rFonts w:ascii="Times New Roman"/>
                <w:b w:val="false"/>
                <w:i w:val="false"/>
                <w:color w:val="000000"/>
                <w:sz w:val="20"/>
              </w:rPr>
              <w:t>
 </w:t>
            </w:r>
          </w:p>
          <w:bookmarkEnd w:id="32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28"/>
          <w:p>
            <w:pPr>
              <w:spacing w:after="20"/>
              <w:ind w:left="20"/>
              <w:jc w:val="both"/>
            </w:pPr>
            <w:r>
              <w:rPr>
                <w:rFonts w:ascii="Times New Roman"/>
                <w:b w:val="false"/>
                <w:i w:val="false"/>
                <w:color w:val="000000"/>
                <w:sz w:val="20"/>
              </w:rPr>
              <w:t>
 </w:t>
            </w:r>
          </w:p>
          <w:bookmarkEnd w:id="32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29"/>
          <w:p>
            <w:pPr>
              <w:spacing w:after="20"/>
              <w:ind w:left="20"/>
              <w:jc w:val="both"/>
            </w:pPr>
            <w:r>
              <w:rPr>
                <w:rFonts w:ascii="Times New Roman"/>
                <w:b w:val="false"/>
                <w:i w:val="false"/>
                <w:color w:val="000000"/>
                <w:sz w:val="20"/>
              </w:rPr>
              <w:t>
 </w:t>
            </w:r>
          </w:p>
          <w:bookmarkEnd w:id="32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30"/>
          <w:p>
            <w:pPr>
              <w:spacing w:after="20"/>
              <w:ind w:left="20"/>
              <w:jc w:val="both"/>
            </w:pPr>
            <w:r>
              <w:rPr>
                <w:rFonts w:ascii="Times New Roman"/>
                <w:b w:val="false"/>
                <w:i w:val="false"/>
                <w:color w:val="000000"/>
                <w:sz w:val="20"/>
              </w:rPr>
              <w:t>
 </w:t>
            </w:r>
          </w:p>
          <w:bookmarkEnd w:id="33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31"/>
          <w:p>
            <w:pPr>
              <w:spacing w:after="20"/>
              <w:ind w:left="20"/>
              <w:jc w:val="both"/>
            </w:pPr>
            <w:r>
              <w:rPr>
                <w:rFonts w:ascii="Times New Roman"/>
                <w:b w:val="false"/>
                <w:i w:val="false"/>
                <w:color w:val="000000"/>
                <w:sz w:val="20"/>
              </w:rPr>
              <w:t>
 </w:t>
            </w:r>
          </w:p>
          <w:bookmarkEnd w:id="33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32"/>
          <w:p>
            <w:pPr>
              <w:spacing w:after="20"/>
              <w:ind w:left="20"/>
              <w:jc w:val="both"/>
            </w:pPr>
            <w:r>
              <w:rPr>
                <w:rFonts w:ascii="Times New Roman"/>
                <w:b w:val="false"/>
                <w:i w:val="false"/>
                <w:color w:val="000000"/>
                <w:sz w:val="20"/>
              </w:rPr>
              <w:t>
7</w:t>
            </w:r>
          </w:p>
          <w:bookmarkEnd w:id="33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33"/>
          <w:p>
            <w:pPr>
              <w:spacing w:after="20"/>
              <w:ind w:left="20"/>
              <w:jc w:val="both"/>
            </w:pPr>
            <w:r>
              <w:rPr>
                <w:rFonts w:ascii="Times New Roman"/>
                <w:b w:val="false"/>
                <w:i w:val="false"/>
                <w:color w:val="000000"/>
                <w:sz w:val="20"/>
              </w:rPr>
              <w:t>
 </w:t>
            </w:r>
          </w:p>
          <w:bookmarkEnd w:id="33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34"/>
          <w:p>
            <w:pPr>
              <w:spacing w:after="20"/>
              <w:ind w:left="20"/>
              <w:jc w:val="both"/>
            </w:pPr>
            <w:r>
              <w:rPr>
                <w:rFonts w:ascii="Times New Roman"/>
                <w:b w:val="false"/>
                <w:i w:val="false"/>
                <w:color w:val="000000"/>
                <w:sz w:val="20"/>
              </w:rPr>
              <w:t>
 </w:t>
            </w:r>
          </w:p>
          <w:bookmarkEnd w:id="33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35"/>
          <w:p>
            <w:pPr>
              <w:spacing w:after="20"/>
              <w:ind w:left="20"/>
              <w:jc w:val="both"/>
            </w:pPr>
            <w:r>
              <w:rPr>
                <w:rFonts w:ascii="Times New Roman"/>
                <w:b w:val="false"/>
                <w:i w:val="false"/>
                <w:color w:val="000000"/>
                <w:sz w:val="20"/>
              </w:rPr>
              <w:t>
8</w:t>
            </w:r>
          </w:p>
          <w:bookmarkEnd w:id="33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36"/>
          <w:p>
            <w:pPr>
              <w:spacing w:after="20"/>
              <w:ind w:left="20"/>
              <w:jc w:val="both"/>
            </w:pPr>
            <w:r>
              <w:rPr>
                <w:rFonts w:ascii="Times New Roman"/>
                <w:b w:val="false"/>
                <w:i w:val="false"/>
                <w:color w:val="000000"/>
                <w:sz w:val="20"/>
              </w:rPr>
              <w:t>
 </w:t>
            </w:r>
          </w:p>
          <w:bookmarkEnd w:id="33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37"/>
          <w:p>
            <w:pPr>
              <w:spacing w:after="20"/>
              <w:ind w:left="20"/>
              <w:jc w:val="both"/>
            </w:pPr>
            <w:r>
              <w:rPr>
                <w:rFonts w:ascii="Times New Roman"/>
                <w:b w:val="false"/>
                <w:i w:val="false"/>
                <w:color w:val="000000"/>
                <w:sz w:val="20"/>
              </w:rPr>
              <w:t>
 </w:t>
            </w:r>
          </w:p>
          <w:bookmarkEnd w:id="33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38"/>
          <w:p>
            <w:pPr>
              <w:spacing w:after="20"/>
              <w:ind w:left="20"/>
              <w:jc w:val="both"/>
            </w:pPr>
            <w:r>
              <w:rPr>
                <w:rFonts w:ascii="Times New Roman"/>
                <w:b w:val="false"/>
                <w:i w:val="false"/>
                <w:color w:val="000000"/>
                <w:sz w:val="20"/>
              </w:rPr>
              <w:t>
 </w:t>
            </w:r>
          </w:p>
          <w:bookmarkEnd w:id="33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39"/>
          <w:p>
            <w:pPr>
              <w:spacing w:after="20"/>
              <w:ind w:left="20"/>
              <w:jc w:val="both"/>
            </w:pPr>
            <w:r>
              <w:rPr>
                <w:rFonts w:ascii="Times New Roman"/>
                <w:b w:val="false"/>
                <w:i w:val="false"/>
                <w:color w:val="000000"/>
                <w:sz w:val="20"/>
              </w:rPr>
              <w:t>
 </w:t>
            </w:r>
          </w:p>
          <w:bookmarkEnd w:id="33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40"/>
          <w:p>
            <w:pPr>
              <w:spacing w:after="20"/>
              <w:ind w:left="20"/>
              <w:jc w:val="both"/>
            </w:pPr>
            <w:r>
              <w:rPr>
                <w:rFonts w:ascii="Times New Roman"/>
                <w:b w:val="false"/>
                <w:i w:val="false"/>
                <w:color w:val="000000"/>
                <w:sz w:val="20"/>
              </w:rPr>
              <w:t>
 </w:t>
            </w:r>
          </w:p>
          <w:bookmarkEnd w:id="34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41"/>
          <w:p>
            <w:pPr>
              <w:spacing w:after="20"/>
              <w:ind w:left="20"/>
              <w:jc w:val="both"/>
            </w:pPr>
            <w:r>
              <w:rPr>
                <w:rFonts w:ascii="Times New Roman"/>
                <w:b w:val="false"/>
                <w:i w:val="false"/>
                <w:color w:val="000000"/>
                <w:sz w:val="20"/>
              </w:rPr>
              <w:t>
 </w:t>
            </w:r>
          </w:p>
          <w:bookmarkEnd w:id="34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42"/>
          <w:p>
            <w:pPr>
              <w:spacing w:after="20"/>
              <w:ind w:left="20"/>
              <w:jc w:val="both"/>
            </w:pPr>
            <w:r>
              <w:rPr>
                <w:rFonts w:ascii="Times New Roman"/>
                <w:b w:val="false"/>
                <w:i w:val="false"/>
                <w:color w:val="000000"/>
                <w:sz w:val="20"/>
              </w:rPr>
              <w:t>
 </w:t>
            </w:r>
          </w:p>
          <w:bookmarkEnd w:id="34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43"/>
          <w:p>
            <w:pPr>
              <w:spacing w:after="20"/>
              <w:ind w:left="20"/>
              <w:jc w:val="both"/>
            </w:pPr>
            <w:r>
              <w:rPr>
                <w:rFonts w:ascii="Times New Roman"/>
                <w:b w:val="false"/>
                <w:i w:val="false"/>
                <w:color w:val="000000"/>
                <w:sz w:val="20"/>
              </w:rPr>
              <w:t>
 </w:t>
            </w:r>
          </w:p>
          <w:bookmarkEnd w:id="34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44"/>
          <w:p>
            <w:pPr>
              <w:spacing w:after="20"/>
              <w:ind w:left="20"/>
              <w:jc w:val="both"/>
            </w:pPr>
            <w:r>
              <w:rPr>
                <w:rFonts w:ascii="Times New Roman"/>
                <w:b w:val="false"/>
                <w:i w:val="false"/>
                <w:color w:val="000000"/>
                <w:sz w:val="20"/>
              </w:rPr>
              <w:t>
 </w:t>
            </w:r>
          </w:p>
          <w:bookmarkEnd w:id="34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45"/>
          <w:p>
            <w:pPr>
              <w:spacing w:after="20"/>
              <w:ind w:left="20"/>
              <w:jc w:val="both"/>
            </w:pPr>
            <w:r>
              <w:rPr>
                <w:rFonts w:ascii="Times New Roman"/>
                <w:b w:val="false"/>
                <w:i w:val="false"/>
                <w:color w:val="000000"/>
                <w:sz w:val="20"/>
              </w:rPr>
              <w:t>
 </w:t>
            </w:r>
          </w:p>
          <w:bookmarkEnd w:id="34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46"/>
          <w:p>
            <w:pPr>
              <w:spacing w:after="20"/>
              <w:ind w:left="20"/>
              <w:jc w:val="both"/>
            </w:pPr>
            <w:r>
              <w:rPr>
                <w:rFonts w:ascii="Times New Roman"/>
                <w:b w:val="false"/>
                <w:i w:val="false"/>
                <w:color w:val="000000"/>
                <w:sz w:val="20"/>
              </w:rPr>
              <w:t>
 </w:t>
            </w:r>
          </w:p>
          <w:bookmarkEnd w:id="34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47"/>
          <w:p>
            <w:pPr>
              <w:spacing w:after="20"/>
              <w:ind w:left="20"/>
              <w:jc w:val="both"/>
            </w:pPr>
            <w:r>
              <w:rPr>
                <w:rFonts w:ascii="Times New Roman"/>
                <w:b w:val="false"/>
                <w:i w:val="false"/>
                <w:color w:val="000000"/>
                <w:sz w:val="20"/>
              </w:rPr>
              <w:t>
 </w:t>
            </w:r>
          </w:p>
          <w:bookmarkEnd w:id="34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48"/>
          <w:p>
            <w:pPr>
              <w:spacing w:after="20"/>
              <w:ind w:left="20"/>
              <w:jc w:val="both"/>
            </w:pPr>
            <w:r>
              <w:rPr>
                <w:rFonts w:ascii="Times New Roman"/>
                <w:b w:val="false"/>
                <w:i w:val="false"/>
                <w:color w:val="000000"/>
                <w:sz w:val="20"/>
              </w:rPr>
              <w:t>
 </w:t>
            </w:r>
          </w:p>
          <w:bookmarkEnd w:id="34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49"/>
          <w:p>
            <w:pPr>
              <w:spacing w:after="20"/>
              <w:ind w:left="20"/>
              <w:jc w:val="both"/>
            </w:pPr>
            <w:r>
              <w:rPr>
                <w:rFonts w:ascii="Times New Roman"/>
                <w:b w:val="false"/>
                <w:i w:val="false"/>
                <w:color w:val="000000"/>
                <w:sz w:val="20"/>
              </w:rPr>
              <w:t>
 </w:t>
            </w:r>
          </w:p>
          <w:bookmarkEnd w:id="34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50"/>
          <w:p>
            <w:pPr>
              <w:spacing w:after="20"/>
              <w:ind w:left="20"/>
              <w:jc w:val="both"/>
            </w:pPr>
            <w:r>
              <w:rPr>
                <w:rFonts w:ascii="Times New Roman"/>
                <w:b w:val="false"/>
                <w:i w:val="false"/>
                <w:color w:val="000000"/>
                <w:sz w:val="20"/>
              </w:rPr>
              <w:t>
 </w:t>
            </w:r>
          </w:p>
          <w:bookmarkEnd w:id="35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51"/>
          <w:p>
            <w:pPr>
              <w:spacing w:after="20"/>
              <w:ind w:left="20"/>
              <w:jc w:val="both"/>
            </w:pPr>
            <w:r>
              <w:rPr>
                <w:rFonts w:ascii="Times New Roman"/>
                <w:b w:val="false"/>
                <w:i w:val="false"/>
                <w:color w:val="000000"/>
                <w:sz w:val="20"/>
              </w:rPr>
              <w:t>
 </w:t>
            </w:r>
          </w:p>
          <w:bookmarkEnd w:id="35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52"/>
          <w:p>
            <w:pPr>
              <w:spacing w:after="20"/>
              <w:ind w:left="20"/>
              <w:jc w:val="both"/>
            </w:pPr>
            <w:r>
              <w:rPr>
                <w:rFonts w:ascii="Times New Roman"/>
                <w:b w:val="false"/>
                <w:i w:val="false"/>
                <w:color w:val="000000"/>
                <w:sz w:val="20"/>
              </w:rPr>
              <w:t>
 </w:t>
            </w:r>
          </w:p>
          <w:bookmarkEnd w:id="35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53"/>
          <w:p>
            <w:pPr>
              <w:spacing w:after="20"/>
              <w:ind w:left="20"/>
              <w:jc w:val="both"/>
            </w:pPr>
            <w:r>
              <w:rPr>
                <w:rFonts w:ascii="Times New Roman"/>
                <w:b w:val="false"/>
                <w:i w:val="false"/>
                <w:color w:val="000000"/>
                <w:sz w:val="20"/>
              </w:rPr>
              <w:t>
 </w:t>
            </w:r>
          </w:p>
          <w:bookmarkEnd w:id="35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тілдерді дамыту және мәдениетті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54"/>
          <w:p>
            <w:pPr>
              <w:spacing w:after="20"/>
              <w:ind w:left="20"/>
              <w:jc w:val="both"/>
            </w:pPr>
            <w:r>
              <w:rPr>
                <w:rFonts w:ascii="Times New Roman"/>
                <w:b w:val="false"/>
                <w:i w:val="false"/>
                <w:color w:val="000000"/>
                <w:sz w:val="20"/>
              </w:rPr>
              <w:t>
10</w:t>
            </w:r>
          </w:p>
          <w:bookmarkEnd w:id="35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55"/>
          <w:p>
            <w:pPr>
              <w:spacing w:after="20"/>
              <w:ind w:left="20"/>
              <w:jc w:val="both"/>
            </w:pPr>
            <w:r>
              <w:rPr>
                <w:rFonts w:ascii="Times New Roman"/>
                <w:b w:val="false"/>
                <w:i w:val="false"/>
                <w:color w:val="000000"/>
                <w:sz w:val="20"/>
              </w:rPr>
              <w:t>
 </w:t>
            </w:r>
          </w:p>
          <w:bookmarkEnd w:id="35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56"/>
          <w:p>
            <w:pPr>
              <w:spacing w:after="20"/>
              <w:ind w:left="20"/>
              <w:jc w:val="both"/>
            </w:pPr>
            <w:r>
              <w:rPr>
                <w:rFonts w:ascii="Times New Roman"/>
                <w:b w:val="false"/>
                <w:i w:val="false"/>
                <w:color w:val="000000"/>
                <w:sz w:val="20"/>
              </w:rPr>
              <w:t>
 </w:t>
            </w:r>
          </w:p>
          <w:bookmarkEnd w:id="35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57"/>
          <w:p>
            <w:pPr>
              <w:spacing w:after="20"/>
              <w:ind w:left="20"/>
              <w:jc w:val="both"/>
            </w:pPr>
            <w:r>
              <w:rPr>
                <w:rFonts w:ascii="Times New Roman"/>
                <w:b w:val="false"/>
                <w:i w:val="false"/>
                <w:color w:val="000000"/>
                <w:sz w:val="20"/>
              </w:rPr>
              <w:t>
 </w:t>
            </w:r>
          </w:p>
          <w:bookmarkEnd w:id="35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58"/>
          <w:p>
            <w:pPr>
              <w:spacing w:after="20"/>
              <w:ind w:left="20"/>
              <w:jc w:val="both"/>
            </w:pPr>
            <w:r>
              <w:rPr>
                <w:rFonts w:ascii="Times New Roman"/>
                <w:b w:val="false"/>
                <w:i w:val="false"/>
                <w:color w:val="000000"/>
                <w:sz w:val="20"/>
              </w:rPr>
              <w:t>
 </w:t>
            </w:r>
          </w:p>
          <w:bookmarkEnd w:id="35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59"/>
          <w:p>
            <w:pPr>
              <w:spacing w:after="20"/>
              <w:ind w:left="20"/>
              <w:jc w:val="both"/>
            </w:pPr>
            <w:r>
              <w:rPr>
                <w:rFonts w:ascii="Times New Roman"/>
                <w:b w:val="false"/>
                <w:i w:val="false"/>
                <w:color w:val="000000"/>
                <w:sz w:val="20"/>
              </w:rPr>
              <w:t>
 </w:t>
            </w:r>
          </w:p>
          <w:bookmarkEnd w:id="35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60"/>
          <w:p>
            <w:pPr>
              <w:spacing w:after="20"/>
              <w:ind w:left="20"/>
              <w:jc w:val="both"/>
            </w:pPr>
            <w:r>
              <w:rPr>
                <w:rFonts w:ascii="Times New Roman"/>
                <w:b w:val="false"/>
                <w:i w:val="false"/>
                <w:color w:val="000000"/>
                <w:sz w:val="20"/>
              </w:rPr>
              <w:t>
 </w:t>
            </w:r>
          </w:p>
          <w:bookmarkEnd w:id="36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61"/>
          <w:p>
            <w:pPr>
              <w:spacing w:after="20"/>
              <w:ind w:left="20"/>
              <w:jc w:val="both"/>
            </w:pPr>
            <w:r>
              <w:rPr>
                <w:rFonts w:ascii="Times New Roman"/>
                <w:b w:val="false"/>
                <w:i w:val="false"/>
                <w:color w:val="000000"/>
                <w:sz w:val="20"/>
              </w:rPr>
              <w:t>
 </w:t>
            </w:r>
          </w:p>
          <w:bookmarkEnd w:id="36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62"/>
          <w:p>
            <w:pPr>
              <w:spacing w:after="20"/>
              <w:ind w:left="20"/>
              <w:jc w:val="both"/>
            </w:pPr>
            <w:r>
              <w:rPr>
                <w:rFonts w:ascii="Times New Roman"/>
                <w:b w:val="false"/>
                <w:i w:val="false"/>
                <w:color w:val="000000"/>
                <w:sz w:val="20"/>
              </w:rPr>
              <w:t>
 </w:t>
            </w:r>
          </w:p>
          <w:bookmarkEnd w:id="36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63"/>
          <w:p>
            <w:pPr>
              <w:spacing w:after="20"/>
              <w:ind w:left="20"/>
              <w:jc w:val="both"/>
            </w:pPr>
            <w:r>
              <w:rPr>
                <w:rFonts w:ascii="Times New Roman"/>
                <w:b w:val="false"/>
                <w:i w:val="false"/>
                <w:color w:val="000000"/>
                <w:sz w:val="20"/>
              </w:rPr>
              <w:t>
 </w:t>
            </w:r>
          </w:p>
          <w:bookmarkEnd w:id="36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64"/>
          <w:p>
            <w:pPr>
              <w:spacing w:after="20"/>
              <w:ind w:left="20"/>
              <w:jc w:val="both"/>
            </w:pPr>
            <w:r>
              <w:rPr>
                <w:rFonts w:ascii="Times New Roman"/>
                <w:b w:val="false"/>
                <w:i w:val="false"/>
                <w:color w:val="000000"/>
                <w:sz w:val="20"/>
              </w:rPr>
              <w:t>
 </w:t>
            </w:r>
          </w:p>
          <w:bookmarkEnd w:id="36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65"/>
          <w:p>
            <w:pPr>
              <w:spacing w:after="20"/>
              <w:ind w:left="20"/>
              <w:jc w:val="both"/>
            </w:pPr>
            <w:r>
              <w:rPr>
                <w:rFonts w:ascii="Times New Roman"/>
                <w:b w:val="false"/>
                <w:i w:val="false"/>
                <w:color w:val="000000"/>
                <w:sz w:val="20"/>
              </w:rPr>
              <w:t>
 </w:t>
            </w:r>
          </w:p>
          <w:bookmarkEnd w:id="36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66"/>
          <w:p>
            <w:pPr>
              <w:spacing w:after="20"/>
              <w:ind w:left="20"/>
              <w:jc w:val="both"/>
            </w:pPr>
            <w:r>
              <w:rPr>
                <w:rFonts w:ascii="Times New Roman"/>
                <w:b w:val="false"/>
                <w:i w:val="false"/>
                <w:color w:val="000000"/>
                <w:sz w:val="20"/>
              </w:rPr>
              <w:t>
 </w:t>
            </w:r>
          </w:p>
          <w:bookmarkEnd w:id="36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67"/>
          <w:p>
            <w:pPr>
              <w:spacing w:after="20"/>
              <w:ind w:left="20"/>
              <w:jc w:val="both"/>
            </w:pPr>
            <w:r>
              <w:rPr>
                <w:rFonts w:ascii="Times New Roman"/>
                <w:b w:val="false"/>
                <w:i w:val="false"/>
                <w:color w:val="000000"/>
                <w:sz w:val="20"/>
              </w:rPr>
              <w:t>
 </w:t>
            </w:r>
          </w:p>
          <w:bookmarkEnd w:id="36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68"/>
          <w:p>
            <w:pPr>
              <w:spacing w:after="20"/>
              <w:ind w:left="20"/>
              <w:jc w:val="both"/>
            </w:pPr>
            <w:r>
              <w:rPr>
                <w:rFonts w:ascii="Times New Roman"/>
                <w:b w:val="false"/>
                <w:i w:val="false"/>
                <w:color w:val="000000"/>
                <w:sz w:val="20"/>
              </w:rPr>
              <w:t>
 </w:t>
            </w:r>
          </w:p>
          <w:bookmarkEnd w:id="36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69"/>
          <w:p>
            <w:pPr>
              <w:spacing w:after="20"/>
              <w:ind w:left="20"/>
              <w:jc w:val="both"/>
            </w:pPr>
            <w:r>
              <w:rPr>
                <w:rFonts w:ascii="Times New Roman"/>
                <w:b w:val="false"/>
                <w:i w:val="false"/>
                <w:color w:val="000000"/>
                <w:sz w:val="20"/>
              </w:rPr>
              <w:t>
12</w:t>
            </w:r>
          </w:p>
          <w:bookmarkEnd w:id="36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70"/>
          <w:p>
            <w:pPr>
              <w:spacing w:after="20"/>
              <w:ind w:left="20"/>
              <w:jc w:val="both"/>
            </w:pPr>
            <w:r>
              <w:rPr>
                <w:rFonts w:ascii="Times New Roman"/>
                <w:b w:val="false"/>
                <w:i w:val="false"/>
                <w:color w:val="000000"/>
                <w:sz w:val="20"/>
              </w:rPr>
              <w:t>
 </w:t>
            </w:r>
          </w:p>
          <w:bookmarkEnd w:id="37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71"/>
          <w:p>
            <w:pPr>
              <w:spacing w:after="20"/>
              <w:ind w:left="20"/>
              <w:jc w:val="both"/>
            </w:pPr>
            <w:r>
              <w:rPr>
                <w:rFonts w:ascii="Times New Roman"/>
                <w:b w:val="false"/>
                <w:i w:val="false"/>
                <w:color w:val="000000"/>
                <w:sz w:val="20"/>
              </w:rPr>
              <w:t>
 </w:t>
            </w:r>
          </w:p>
          <w:bookmarkEnd w:id="37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72"/>
          <w:p>
            <w:pPr>
              <w:spacing w:after="20"/>
              <w:ind w:left="20"/>
              <w:jc w:val="both"/>
            </w:pPr>
            <w:r>
              <w:rPr>
                <w:rFonts w:ascii="Times New Roman"/>
                <w:b w:val="false"/>
                <w:i w:val="false"/>
                <w:color w:val="000000"/>
                <w:sz w:val="20"/>
              </w:rPr>
              <w:t>
 </w:t>
            </w:r>
          </w:p>
          <w:bookmarkEnd w:id="37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73"/>
          <w:p>
            <w:pPr>
              <w:spacing w:after="20"/>
              <w:ind w:left="20"/>
              <w:jc w:val="both"/>
            </w:pPr>
            <w:r>
              <w:rPr>
                <w:rFonts w:ascii="Times New Roman"/>
                <w:b w:val="false"/>
                <w:i w:val="false"/>
                <w:color w:val="000000"/>
                <w:sz w:val="20"/>
              </w:rPr>
              <w:t>
13</w:t>
            </w:r>
          </w:p>
          <w:bookmarkEnd w:id="37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74"/>
          <w:p>
            <w:pPr>
              <w:spacing w:after="20"/>
              <w:ind w:left="20"/>
              <w:jc w:val="both"/>
            </w:pPr>
            <w:r>
              <w:rPr>
                <w:rFonts w:ascii="Times New Roman"/>
                <w:b w:val="false"/>
                <w:i w:val="false"/>
                <w:color w:val="000000"/>
                <w:sz w:val="20"/>
              </w:rPr>
              <w:t>
 </w:t>
            </w:r>
          </w:p>
          <w:bookmarkEnd w:id="37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75"/>
          <w:p>
            <w:pPr>
              <w:spacing w:after="20"/>
              <w:ind w:left="20"/>
              <w:jc w:val="both"/>
            </w:pPr>
            <w:r>
              <w:rPr>
                <w:rFonts w:ascii="Times New Roman"/>
                <w:b w:val="false"/>
                <w:i w:val="false"/>
                <w:color w:val="000000"/>
                <w:sz w:val="20"/>
              </w:rPr>
              <w:t>
 </w:t>
            </w:r>
          </w:p>
          <w:bookmarkEnd w:id="37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76"/>
          <w:p>
            <w:pPr>
              <w:spacing w:after="20"/>
              <w:ind w:left="20"/>
              <w:jc w:val="both"/>
            </w:pPr>
            <w:r>
              <w:rPr>
                <w:rFonts w:ascii="Times New Roman"/>
                <w:b w:val="false"/>
                <w:i w:val="false"/>
                <w:color w:val="000000"/>
                <w:sz w:val="20"/>
              </w:rPr>
              <w:t>
 </w:t>
            </w:r>
          </w:p>
          <w:bookmarkEnd w:id="37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77"/>
          <w:p>
            <w:pPr>
              <w:spacing w:after="20"/>
              <w:ind w:left="20"/>
              <w:jc w:val="both"/>
            </w:pPr>
            <w:r>
              <w:rPr>
                <w:rFonts w:ascii="Times New Roman"/>
                <w:b w:val="false"/>
                <w:i w:val="false"/>
                <w:color w:val="000000"/>
                <w:sz w:val="20"/>
              </w:rPr>
              <w:t>
 </w:t>
            </w:r>
          </w:p>
          <w:bookmarkEnd w:id="37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78"/>
          <w:p>
            <w:pPr>
              <w:spacing w:after="20"/>
              <w:ind w:left="20"/>
              <w:jc w:val="both"/>
            </w:pPr>
            <w:r>
              <w:rPr>
                <w:rFonts w:ascii="Times New Roman"/>
                <w:b w:val="false"/>
                <w:i w:val="false"/>
                <w:color w:val="000000"/>
                <w:sz w:val="20"/>
              </w:rPr>
              <w:t>
 </w:t>
            </w:r>
          </w:p>
          <w:bookmarkEnd w:id="37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79"/>
          <w:p>
            <w:pPr>
              <w:spacing w:after="20"/>
              <w:ind w:left="20"/>
              <w:jc w:val="both"/>
            </w:pPr>
            <w:r>
              <w:rPr>
                <w:rFonts w:ascii="Times New Roman"/>
                <w:b w:val="false"/>
                <w:i w:val="false"/>
                <w:color w:val="000000"/>
                <w:sz w:val="20"/>
              </w:rPr>
              <w:t>
 </w:t>
            </w:r>
          </w:p>
          <w:bookmarkEnd w:id="37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80"/>
          <w:p>
            <w:pPr>
              <w:spacing w:after="20"/>
              <w:ind w:left="20"/>
              <w:jc w:val="both"/>
            </w:pPr>
            <w:r>
              <w:rPr>
                <w:rFonts w:ascii="Times New Roman"/>
                <w:b w:val="false"/>
                <w:i w:val="false"/>
                <w:color w:val="000000"/>
                <w:sz w:val="20"/>
              </w:rPr>
              <w:t>
15</w:t>
            </w:r>
          </w:p>
          <w:bookmarkEnd w:id="38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81"/>
          <w:p>
            <w:pPr>
              <w:spacing w:after="20"/>
              <w:ind w:left="20"/>
              <w:jc w:val="both"/>
            </w:pPr>
            <w:r>
              <w:rPr>
                <w:rFonts w:ascii="Times New Roman"/>
                <w:b w:val="false"/>
                <w:i w:val="false"/>
                <w:color w:val="000000"/>
                <w:sz w:val="20"/>
              </w:rPr>
              <w:t>
 </w:t>
            </w:r>
          </w:p>
          <w:bookmarkEnd w:id="38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82"/>
          <w:p>
            <w:pPr>
              <w:spacing w:after="20"/>
              <w:ind w:left="20"/>
              <w:jc w:val="both"/>
            </w:pPr>
            <w:r>
              <w:rPr>
                <w:rFonts w:ascii="Times New Roman"/>
                <w:b w:val="false"/>
                <w:i w:val="false"/>
                <w:color w:val="000000"/>
                <w:sz w:val="20"/>
              </w:rPr>
              <w:t>
 </w:t>
            </w:r>
          </w:p>
          <w:bookmarkEnd w:id="38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83"/>
          <w:p>
            <w:pPr>
              <w:spacing w:after="20"/>
              <w:ind w:left="20"/>
              <w:jc w:val="both"/>
            </w:pPr>
            <w:r>
              <w:rPr>
                <w:rFonts w:ascii="Times New Roman"/>
                <w:b w:val="false"/>
                <w:i w:val="false"/>
                <w:color w:val="000000"/>
                <w:sz w:val="20"/>
              </w:rPr>
              <w:t>
 </w:t>
            </w:r>
          </w:p>
          <w:bookmarkEnd w:id="38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84"/>
          <w:p>
            <w:pPr>
              <w:spacing w:after="20"/>
              <w:ind w:left="20"/>
              <w:jc w:val="both"/>
            </w:pPr>
            <w:r>
              <w:rPr>
                <w:rFonts w:ascii="Times New Roman"/>
                <w:b w:val="false"/>
                <w:i w:val="false"/>
                <w:color w:val="000000"/>
                <w:sz w:val="20"/>
              </w:rPr>
              <w:t>
 </w:t>
            </w:r>
          </w:p>
          <w:bookmarkEnd w:id="38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85"/>
          <w:p>
            <w:pPr>
              <w:spacing w:after="20"/>
              <w:ind w:left="20"/>
              <w:jc w:val="both"/>
            </w:pPr>
            <w:r>
              <w:rPr>
                <w:rFonts w:ascii="Times New Roman"/>
                <w:b w:val="false"/>
                <w:i w:val="false"/>
                <w:color w:val="000000"/>
                <w:sz w:val="20"/>
              </w:rPr>
              <w:t>
 </w:t>
            </w:r>
          </w:p>
          <w:bookmarkEnd w:id="38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86"/>
          <w:p>
            <w:pPr>
              <w:spacing w:after="20"/>
              <w:ind w:left="20"/>
              <w:jc w:val="both"/>
            </w:pPr>
            <w:r>
              <w:rPr>
                <w:rFonts w:ascii="Times New Roman"/>
                <w:b w:val="false"/>
                <w:i w:val="false"/>
                <w:color w:val="000000"/>
                <w:sz w:val="20"/>
              </w:rPr>
              <w:t>
Санаты</w:t>
            </w:r>
          </w:p>
          <w:bookmarkEnd w:id="386"/>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87"/>
          <w:p>
            <w:pPr>
              <w:spacing w:after="20"/>
              <w:ind w:left="20"/>
              <w:jc w:val="both"/>
            </w:pPr>
            <w:r>
              <w:rPr>
                <w:rFonts w:ascii="Times New Roman"/>
                <w:b w:val="false"/>
                <w:i w:val="false"/>
                <w:color w:val="000000"/>
                <w:sz w:val="20"/>
              </w:rPr>
              <w:t>
 </w:t>
            </w:r>
          </w:p>
          <w:bookmarkEnd w:id="3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88"/>
          <w:p>
            <w:pPr>
              <w:spacing w:after="20"/>
              <w:ind w:left="20"/>
              <w:jc w:val="both"/>
            </w:pPr>
            <w:r>
              <w:rPr>
                <w:rFonts w:ascii="Times New Roman"/>
                <w:b w:val="false"/>
                <w:i w:val="false"/>
                <w:color w:val="000000"/>
                <w:sz w:val="20"/>
              </w:rPr>
              <w:t>
 </w:t>
            </w:r>
          </w:p>
          <w:bookmarkEnd w:id="38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89"/>
          <w:p>
            <w:pPr>
              <w:spacing w:after="20"/>
              <w:ind w:left="20"/>
              <w:jc w:val="both"/>
            </w:pPr>
            <w:r>
              <w:rPr>
                <w:rFonts w:ascii="Times New Roman"/>
                <w:b w:val="false"/>
                <w:i w:val="false"/>
                <w:color w:val="000000"/>
                <w:sz w:val="20"/>
              </w:rPr>
              <w:t>
5</w:t>
            </w:r>
          </w:p>
          <w:bookmarkEnd w:id="38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90"/>
          <w:p>
            <w:pPr>
              <w:spacing w:after="20"/>
              <w:ind w:left="20"/>
              <w:jc w:val="both"/>
            </w:pPr>
            <w:r>
              <w:rPr>
                <w:rFonts w:ascii="Times New Roman"/>
                <w:b w:val="false"/>
                <w:i w:val="false"/>
                <w:color w:val="000000"/>
                <w:sz w:val="20"/>
              </w:rPr>
              <w:t>
 </w:t>
            </w:r>
          </w:p>
          <w:bookmarkEnd w:id="39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91"/>
          <w:p>
            <w:pPr>
              <w:spacing w:after="20"/>
              <w:ind w:left="20"/>
              <w:jc w:val="both"/>
            </w:pPr>
            <w:r>
              <w:rPr>
                <w:rFonts w:ascii="Times New Roman"/>
                <w:b w:val="false"/>
                <w:i w:val="false"/>
                <w:color w:val="000000"/>
                <w:sz w:val="20"/>
              </w:rPr>
              <w:t>
 </w:t>
            </w:r>
          </w:p>
          <w:bookmarkEnd w:id="39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92"/>
          <w:p>
            <w:pPr>
              <w:spacing w:after="20"/>
              <w:ind w:left="20"/>
              <w:jc w:val="both"/>
            </w:pPr>
            <w:r>
              <w:rPr>
                <w:rFonts w:ascii="Times New Roman"/>
                <w:b w:val="false"/>
                <w:i w:val="false"/>
                <w:color w:val="000000"/>
                <w:sz w:val="20"/>
              </w:rPr>
              <w:t>
 </w:t>
            </w:r>
          </w:p>
          <w:bookmarkEnd w:id="39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93"/>
          <w:p>
            <w:pPr>
              <w:spacing w:after="20"/>
              <w:ind w:left="20"/>
              <w:jc w:val="both"/>
            </w:pPr>
            <w:r>
              <w:rPr>
                <w:rFonts w:ascii="Times New Roman"/>
                <w:b w:val="false"/>
                <w:i w:val="false"/>
                <w:color w:val="000000"/>
                <w:sz w:val="20"/>
              </w:rPr>
              <w:t>
Функционалдық топ</w:t>
            </w:r>
          </w:p>
          <w:bookmarkEnd w:id="393"/>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94"/>
          <w:p>
            <w:pPr>
              <w:spacing w:after="20"/>
              <w:ind w:left="20"/>
              <w:jc w:val="both"/>
            </w:pPr>
            <w:r>
              <w:rPr>
                <w:rFonts w:ascii="Times New Roman"/>
                <w:b w:val="false"/>
                <w:i w:val="false"/>
                <w:color w:val="000000"/>
                <w:sz w:val="20"/>
              </w:rPr>
              <w:t>
 </w:t>
            </w:r>
          </w:p>
          <w:bookmarkEnd w:id="3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95"/>
          <w:p>
            <w:pPr>
              <w:spacing w:after="20"/>
              <w:ind w:left="20"/>
              <w:jc w:val="both"/>
            </w:pPr>
            <w:r>
              <w:rPr>
                <w:rFonts w:ascii="Times New Roman"/>
                <w:b w:val="false"/>
                <w:i w:val="false"/>
                <w:color w:val="000000"/>
                <w:sz w:val="20"/>
              </w:rPr>
              <w:t>
 </w:t>
            </w:r>
          </w:p>
          <w:bookmarkEnd w:id="39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96"/>
          <w:p>
            <w:pPr>
              <w:spacing w:after="20"/>
              <w:ind w:left="20"/>
              <w:jc w:val="both"/>
            </w:pPr>
            <w:r>
              <w:rPr>
                <w:rFonts w:ascii="Times New Roman"/>
                <w:b w:val="false"/>
                <w:i w:val="false"/>
                <w:color w:val="000000"/>
                <w:sz w:val="20"/>
              </w:rPr>
              <w:t>
 </w:t>
            </w:r>
          </w:p>
          <w:bookmarkEnd w:id="39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97"/>
          <w:p>
            <w:pPr>
              <w:spacing w:after="20"/>
              <w:ind w:left="20"/>
              <w:jc w:val="both"/>
            </w:pPr>
            <w:r>
              <w:rPr>
                <w:rFonts w:ascii="Times New Roman"/>
                <w:b w:val="false"/>
                <w:i w:val="false"/>
                <w:color w:val="000000"/>
                <w:sz w:val="20"/>
              </w:rPr>
              <w:t>
13</w:t>
            </w:r>
          </w:p>
          <w:bookmarkEnd w:id="39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98"/>
          <w:p>
            <w:pPr>
              <w:spacing w:after="20"/>
              <w:ind w:left="20"/>
              <w:jc w:val="both"/>
            </w:pPr>
            <w:r>
              <w:rPr>
                <w:rFonts w:ascii="Times New Roman"/>
                <w:b w:val="false"/>
                <w:i w:val="false"/>
                <w:color w:val="000000"/>
                <w:sz w:val="20"/>
              </w:rPr>
              <w:t>
 </w:t>
            </w:r>
          </w:p>
          <w:bookmarkEnd w:id="39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99"/>
          <w:p>
            <w:pPr>
              <w:spacing w:after="20"/>
              <w:ind w:left="20"/>
              <w:jc w:val="both"/>
            </w:pPr>
            <w:r>
              <w:rPr>
                <w:rFonts w:ascii="Times New Roman"/>
                <w:b w:val="false"/>
                <w:i w:val="false"/>
                <w:color w:val="000000"/>
                <w:sz w:val="20"/>
              </w:rPr>
              <w:t>
 </w:t>
            </w:r>
          </w:p>
          <w:bookmarkEnd w:id="39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00"/>
          <w:p>
            <w:pPr>
              <w:spacing w:after="20"/>
              <w:ind w:left="20"/>
              <w:jc w:val="both"/>
            </w:pPr>
            <w:r>
              <w:rPr>
                <w:rFonts w:ascii="Times New Roman"/>
                <w:b w:val="false"/>
                <w:i w:val="false"/>
                <w:color w:val="000000"/>
                <w:sz w:val="20"/>
              </w:rPr>
              <w:t>
Санаты</w:t>
            </w:r>
          </w:p>
          <w:bookmarkEnd w:id="400"/>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01"/>
          <w:p>
            <w:pPr>
              <w:spacing w:after="20"/>
              <w:ind w:left="20"/>
              <w:jc w:val="both"/>
            </w:pPr>
            <w:r>
              <w:rPr>
                <w:rFonts w:ascii="Times New Roman"/>
                <w:b w:val="false"/>
                <w:i w:val="false"/>
                <w:color w:val="000000"/>
                <w:sz w:val="20"/>
              </w:rPr>
              <w:t>
 </w:t>
            </w:r>
          </w:p>
          <w:bookmarkEnd w:id="4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02"/>
          <w:p>
            <w:pPr>
              <w:spacing w:after="20"/>
              <w:ind w:left="20"/>
              <w:jc w:val="both"/>
            </w:pPr>
            <w:r>
              <w:rPr>
                <w:rFonts w:ascii="Times New Roman"/>
                <w:b w:val="false"/>
                <w:i w:val="false"/>
                <w:color w:val="000000"/>
                <w:sz w:val="20"/>
              </w:rPr>
              <w:t>
 </w:t>
            </w:r>
          </w:p>
          <w:bookmarkEnd w:id="40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03"/>
          <w:p>
            <w:pPr>
              <w:spacing w:after="20"/>
              <w:ind w:left="20"/>
              <w:jc w:val="both"/>
            </w:pPr>
            <w:r>
              <w:rPr>
                <w:rFonts w:ascii="Times New Roman"/>
                <w:b w:val="false"/>
                <w:i w:val="false"/>
                <w:color w:val="000000"/>
                <w:sz w:val="20"/>
              </w:rPr>
              <w:t>
6</w:t>
            </w:r>
          </w:p>
          <w:bookmarkEnd w:id="40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04"/>
          <w:p>
            <w:pPr>
              <w:spacing w:after="20"/>
              <w:ind w:left="20"/>
              <w:jc w:val="both"/>
            </w:pPr>
            <w:r>
              <w:rPr>
                <w:rFonts w:ascii="Times New Roman"/>
                <w:b w:val="false"/>
                <w:i w:val="false"/>
                <w:color w:val="000000"/>
                <w:sz w:val="20"/>
              </w:rPr>
              <w:t>
 </w:t>
            </w:r>
          </w:p>
          <w:bookmarkEnd w:id="404"/>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05"/>
          <w:p>
            <w:pPr>
              <w:spacing w:after="20"/>
              <w:ind w:left="20"/>
              <w:jc w:val="both"/>
            </w:pPr>
            <w:r>
              <w:rPr>
                <w:rFonts w:ascii="Times New Roman"/>
                <w:b w:val="false"/>
                <w:i w:val="false"/>
                <w:color w:val="000000"/>
                <w:sz w:val="20"/>
              </w:rPr>
              <w:t>
 </w:t>
            </w:r>
          </w:p>
          <w:bookmarkEnd w:id="405"/>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Елдiң iшiндегі қаржылық активтердi сатудан түсiмдер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06"/>
          <w:p>
            <w:pPr>
              <w:spacing w:after="20"/>
              <w:ind w:left="20"/>
              <w:jc w:val="both"/>
            </w:pPr>
            <w:r>
              <w:rPr>
                <w:rFonts w:ascii="Times New Roman"/>
                <w:b w:val="false"/>
                <w:i w:val="false"/>
                <w:color w:val="000000"/>
                <w:sz w:val="20"/>
              </w:rPr>
              <w:t>
 </w:t>
            </w:r>
          </w:p>
          <w:bookmarkEnd w:id="40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07"/>
          <w:p>
            <w:pPr>
              <w:spacing w:after="20"/>
              <w:ind w:left="20"/>
              <w:jc w:val="both"/>
            </w:pPr>
            <w:r>
              <w:rPr>
                <w:rFonts w:ascii="Times New Roman"/>
                <w:b w:val="false"/>
                <w:i w:val="false"/>
                <w:color w:val="000000"/>
                <w:sz w:val="20"/>
              </w:rPr>
              <w:t>
 </w:t>
            </w:r>
          </w:p>
          <w:bookmarkEnd w:id="40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(профицитiн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08"/>
          <w:p>
            <w:pPr>
              <w:spacing w:after="20"/>
              <w:ind w:left="20"/>
              <w:jc w:val="both"/>
            </w:pPr>
            <w:r>
              <w:rPr>
                <w:rFonts w:ascii="Times New Roman"/>
                <w:b w:val="false"/>
                <w:i w:val="false"/>
                <w:color w:val="000000"/>
                <w:sz w:val="20"/>
              </w:rPr>
              <w:t>
Функционалдық топ</w:t>
            </w:r>
          </w:p>
          <w:bookmarkEnd w:id="408"/>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09"/>
          <w:p>
            <w:pPr>
              <w:spacing w:after="20"/>
              <w:ind w:left="20"/>
              <w:jc w:val="both"/>
            </w:pPr>
            <w:r>
              <w:rPr>
                <w:rFonts w:ascii="Times New Roman"/>
                <w:b w:val="false"/>
                <w:i w:val="false"/>
                <w:color w:val="000000"/>
                <w:sz w:val="20"/>
              </w:rPr>
              <w:t>
 </w:t>
            </w:r>
          </w:p>
          <w:bookmarkEnd w:id="4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10"/>
          <w:p>
            <w:pPr>
              <w:spacing w:after="20"/>
              <w:ind w:left="20"/>
              <w:jc w:val="both"/>
            </w:pPr>
            <w:r>
              <w:rPr>
                <w:rFonts w:ascii="Times New Roman"/>
                <w:b w:val="false"/>
                <w:i w:val="false"/>
                <w:color w:val="000000"/>
                <w:sz w:val="20"/>
              </w:rPr>
              <w:t>
 </w:t>
            </w:r>
          </w:p>
          <w:bookmarkEnd w:id="410"/>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11"/>
          <w:p>
            <w:pPr>
              <w:spacing w:after="20"/>
              <w:ind w:left="20"/>
              <w:jc w:val="both"/>
            </w:pPr>
            <w:r>
              <w:rPr>
                <w:rFonts w:ascii="Times New Roman"/>
                <w:b w:val="false"/>
                <w:i w:val="false"/>
                <w:color w:val="000000"/>
                <w:sz w:val="20"/>
              </w:rPr>
              <w:t>
16</w:t>
            </w:r>
          </w:p>
          <w:bookmarkEnd w:id="411"/>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12"/>
          <w:p>
            <w:pPr>
              <w:spacing w:after="20"/>
              <w:ind w:left="20"/>
              <w:jc w:val="both"/>
            </w:pPr>
            <w:r>
              <w:rPr>
                <w:rFonts w:ascii="Times New Roman"/>
                <w:b w:val="false"/>
                <w:i w:val="false"/>
                <w:color w:val="000000"/>
                <w:sz w:val="20"/>
              </w:rPr>
              <w:t>
 </w:t>
            </w:r>
          </w:p>
          <w:bookmarkEnd w:id="412"/>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13"/>
          <w:p>
            <w:pPr>
              <w:spacing w:after="20"/>
              <w:ind w:left="20"/>
              <w:jc w:val="both"/>
            </w:pPr>
            <w:r>
              <w:rPr>
                <w:rFonts w:ascii="Times New Roman"/>
                <w:b w:val="false"/>
                <w:i w:val="false"/>
                <w:color w:val="000000"/>
                <w:sz w:val="20"/>
              </w:rPr>
              <w:t>
 </w:t>
            </w:r>
          </w:p>
          <w:bookmarkEnd w:id="413"/>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14"/>
          <w:p>
            <w:pPr>
              <w:spacing w:after="20"/>
              <w:ind w:left="20"/>
              <w:jc w:val="both"/>
            </w:pPr>
            <w:r>
              <w:rPr>
                <w:rFonts w:ascii="Times New Roman"/>
                <w:b w:val="false"/>
                <w:i w:val="false"/>
                <w:color w:val="000000"/>
                <w:sz w:val="20"/>
              </w:rPr>
              <w:t>
Санаты</w:t>
            </w:r>
          </w:p>
          <w:bookmarkEnd w:id="414"/>
        </w:tc>
        <w:tc>
          <w:tcPr>
            <w:tcW w:w="6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15"/>
          <w:p>
            <w:pPr>
              <w:spacing w:after="20"/>
              <w:ind w:left="20"/>
              <w:jc w:val="both"/>
            </w:pPr>
            <w:r>
              <w:rPr>
                <w:rFonts w:ascii="Times New Roman"/>
                <w:b w:val="false"/>
                <w:i w:val="false"/>
                <w:color w:val="000000"/>
                <w:sz w:val="20"/>
              </w:rPr>
              <w:t>
 </w:t>
            </w:r>
          </w:p>
          <w:bookmarkEnd w:id="4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16"/>
          <w:p>
            <w:pPr>
              <w:spacing w:after="20"/>
              <w:ind w:left="20"/>
              <w:jc w:val="both"/>
            </w:pPr>
            <w:r>
              <w:rPr>
                <w:rFonts w:ascii="Times New Roman"/>
                <w:b w:val="false"/>
                <w:i w:val="false"/>
                <w:color w:val="000000"/>
                <w:sz w:val="20"/>
              </w:rPr>
              <w:t>
 </w:t>
            </w:r>
          </w:p>
          <w:bookmarkEnd w:id="416"/>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17"/>
          <w:p>
            <w:pPr>
              <w:spacing w:after="20"/>
              <w:ind w:left="20"/>
              <w:jc w:val="both"/>
            </w:pPr>
            <w:r>
              <w:rPr>
                <w:rFonts w:ascii="Times New Roman"/>
                <w:b w:val="false"/>
                <w:i w:val="false"/>
                <w:color w:val="000000"/>
                <w:sz w:val="20"/>
              </w:rPr>
              <w:t>
8</w:t>
            </w:r>
          </w:p>
          <w:bookmarkEnd w:id="417"/>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18"/>
          <w:p>
            <w:pPr>
              <w:spacing w:after="20"/>
              <w:ind w:left="20"/>
              <w:jc w:val="both"/>
            </w:pPr>
            <w:r>
              <w:rPr>
                <w:rFonts w:ascii="Times New Roman"/>
                <w:b w:val="false"/>
                <w:i w:val="false"/>
                <w:color w:val="000000"/>
                <w:sz w:val="20"/>
              </w:rPr>
              <w:t>
 </w:t>
            </w:r>
          </w:p>
          <w:bookmarkEnd w:id="418"/>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19"/>
          <w:p>
            <w:pPr>
              <w:spacing w:after="20"/>
              <w:ind w:left="20"/>
              <w:jc w:val="both"/>
            </w:pPr>
            <w:r>
              <w:rPr>
                <w:rFonts w:ascii="Times New Roman"/>
                <w:b w:val="false"/>
                <w:i w:val="false"/>
                <w:color w:val="000000"/>
                <w:sz w:val="20"/>
              </w:rPr>
              <w:t>
 </w:t>
            </w:r>
          </w:p>
          <w:bookmarkEnd w:id="419"/>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маслихатының 2017 жылғы 22 желтоқсандағы № 2-20с шешіміне 4 қосымша</w:t>
            </w:r>
          </w:p>
        </w:tc>
      </w:tr>
    </w:tbl>
    <w:bookmarkStart w:name="z629" w:id="420"/>
    <w:p>
      <w:pPr>
        <w:spacing w:after="0"/>
        <w:ind w:left="0"/>
        <w:jc w:val="left"/>
      </w:pPr>
      <w:r>
        <w:rPr>
          <w:rFonts w:ascii="Times New Roman"/>
          <w:b/>
          <w:i w:val="false"/>
          <w:color w:val="000000"/>
        </w:rPr>
        <w:t xml:space="preserve"> ТІЗБЕ</w:t>
      </w:r>
    </w:p>
    <w:bookmarkEnd w:id="420"/>
    <w:bookmarkStart w:name="z630" w:id="421"/>
    <w:p>
      <w:pPr>
        <w:spacing w:after="0"/>
        <w:ind w:left="0"/>
        <w:jc w:val="left"/>
      </w:pPr>
      <w:r>
        <w:rPr>
          <w:rFonts w:ascii="Times New Roman"/>
          <w:b/>
          <w:i w:val="false"/>
          <w:color w:val="000000"/>
        </w:rPr>
        <w:t xml:space="preserve"> 2018 жылы аудандық бюджеттің орындалу кезінде секвестрге жатпайтын аудандық бюджеттік бағдарламалар</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22"/>
          <w:p>
            <w:pPr>
              <w:spacing w:after="20"/>
              <w:ind w:left="20"/>
              <w:jc w:val="both"/>
            </w:pPr>
            <w:r>
              <w:rPr>
                <w:rFonts w:ascii="Times New Roman"/>
                <w:b w:val="false"/>
                <w:i w:val="false"/>
                <w:color w:val="000000"/>
                <w:sz w:val="20"/>
              </w:rPr>
              <w:t>
Функционалдық топ</w:t>
            </w:r>
          </w:p>
          <w:bookmarkEnd w:id="422"/>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23"/>
          <w:p>
            <w:pPr>
              <w:spacing w:after="20"/>
              <w:ind w:left="20"/>
              <w:jc w:val="both"/>
            </w:pPr>
            <w:r>
              <w:rPr>
                <w:rFonts w:ascii="Times New Roman"/>
                <w:b w:val="false"/>
                <w:i w:val="false"/>
                <w:color w:val="000000"/>
                <w:sz w:val="20"/>
              </w:rPr>
              <w:t>
 </w:t>
            </w:r>
          </w:p>
          <w:bookmarkEnd w:id="4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24"/>
          <w:p>
            <w:pPr>
              <w:spacing w:after="20"/>
              <w:ind w:left="20"/>
              <w:jc w:val="both"/>
            </w:pPr>
            <w:r>
              <w:rPr>
                <w:rFonts w:ascii="Times New Roman"/>
                <w:b w:val="false"/>
                <w:i w:val="false"/>
                <w:color w:val="000000"/>
                <w:sz w:val="20"/>
              </w:rPr>
              <w:t>
 </w:t>
            </w:r>
          </w:p>
          <w:bookmarkEnd w:id="424"/>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25"/>
          <w:p>
            <w:pPr>
              <w:spacing w:after="20"/>
              <w:ind w:left="20"/>
              <w:jc w:val="both"/>
            </w:pPr>
            <w:r>
              <w:rPr>
                <w:rFonts w:ascii="Times New Roman"/>
                <w:b w:val="false"/>
                <w:i w:val="false"/>
                <w:color w:val="000000"/>
                <w:sz w:val="20"/>
              </w:rPr>
              <w:t>
 </w:t>
            </w:r>
          </w:p>
          <w:bookmarkEnd w:id="425"/>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26"/>
          <w:p>
            <w:pPr>
              <w:spacing w:after="20"/>
              <w:ind w:left="20"/>
              <w:jc w:val="both"/>
            </w:pPr>
            <w:r>
              <w:rPr>
                <w:rFonts w:ascii="Times New Roman"/>
                <w:b w:val="false"/>
                <w:i w:val="false"/>
                <w:color w:val="000000"/>
                <w:sz w:val="20"/>
              </w:rPr>
              <w:t>
1</w:t>
            </w:r>
          </w:p>
          <w:bookmarkEnd w:id="426"/>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27"/>
          <w:p>
            <w:pPr>
              <w:spacing w:after="20"/>
              <w:ind w:left="20"/>
              <w:jc w:val="both"/>
            </w:pPr>
            <w:r>
              <w:rPr>
                <w:rFonts w:ascii="Times New Roman"/>
                <w:b w:val="false"/>
                <w:i w:val="false"/>
                <w:color w:val="000000"/>
                <w:sz w:val="20"/>
              </w:rPr>
              <w:t>
04</w:t>
            </w:r>
          </w:p>
          <w:bookmarkEnd w:id="427"/>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28"/>
          <w:p>
            <w:pPr>
              <w:spacing w:after="20"/>
              <w:ind w:left="20"/>
              <w:jc w:val="both"/>
            </w:pPr>
            <w:r>
              <w:rPr>
                <w:rFonts w:ascii="Times New Roman"/>
                <w:b w:val="false"/>
                <w:i w:val="false"/>
                <w:color w:val="000000"/>
                <w:sz w:val="20"/>
              </w:rPr>
              <w:t>
 </w:t>
            </w:r>
          </w:p>
          <w:bookmarkEnd w:id="428"/>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29"/>
          <w:p>
            <w:pPr>
              <w:spacing w:after="20"/>
              <w:ind w:left="20"/>
              <w:jc w:val="both"/>
            </w:pPr>
            <w:r>
              <w:rPr>
                <w:rFonts w:ascii="Times New Roman"/>
                <w:b w:val="false"/>
                <w:i w:val="false"/>
                <w:color w:val="000000"/>
                <w:sz w:val="20"/>
              </w:rPr>
              <w:t>
 </w:t>
            </w:r>
          </w:p>
          <w:bookmarkEnd w:id="429"/>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2017 жылғы 22 желтоқсандағы № 2-20с шешіміне 5-қосымша</w:t>
            </w:r>
          </w:p>
        </w:tc>
      </w:tr>
    </w:tbl>
    <w:bookmarkStart w:name="z244" w:id="430"/>
    <w:p>
      <w:pPr>
        <w:spacing w:after="0"/>
        <w:ind w:left="0"/>
        <w:jc w:val="left"/>
      </w:pPr>
      <w:r>
        <w:rPr>
          <w:rFonts w:ascii="Times New Roman"/>
          <w:b/>
          <w:i w:val="false"/>
          <w:color w:val="000000"/>
        </w:rPr>
        <w:t xml:space="preserve"> 2018 жылға арналған ауылдық округтерінің бюджеттік бағдарламалар тізімі</w:t>
      </w:r>
    </w:p>
    <w:bookmarkEnd w:id="430"/>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Уәлиханов аудандық мәслихатының 28.11.2018 </w:t>
      </w:r>
      <w:r>
        <w:rPr>
          <w:rFonts w:ascii="Times New Roman"/>
          <w:b w:val="false"/>
          <w:i w:val="false"/>
          <w:color w:val="ff0000"/>
          <w:sz w:val="28"/>
        </w:rPr>
        <w:t>№ 2-31 с</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31"/>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431"/>
        </w:tc>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маслихатының 2017 жылғы 22 желтоқсандағы № 2-20с шешіміне 6 қосымша</w:t>
            </w:r>
          </w:p>
        </w:tc>
      </w:tr>
    </w:tbl>
    <w:bookmarkStart w:name="z693" w:id="432"/>
    <w:p>
      <w:pPr>
        <w:spacing w:after="0"/>
        <w:ind w:left="0"/>
        <w:jc w:val="left"/>
      </w:pPr>
      <w:r>
        <w:rPr>
          <w:rFonts w:ascii="Times New Roman"/>
          <w:b/>
          <w:i w:val="false"/>
          <w:color w:val="000000"/>
        </w:rPr>
        <w:t xml:space="preserve"> ТІЗБЕ</w:t>
      </w:r>
    </w:p>
    <w:bookmarkEnd w:id="432"/>
    <w:bookmarkStart w:name="z694" w:id="433"/>
    <w:p>
      <w:pPr>
        <w:spacing w:after="0"/>
        <w:ind w:left="0"/>
        <w:jc w:val="left"/>
      </w:pPr>
      <w:r>
        <w:rPr>
          <w:rFonts w:ascii="Times New Roman"/>
          <w:b/>
          <w:i w:val="false"/>
          <w:color w:val="000000"/>
        </w:rPr>
        <w:t xml:space="preserve"> 2019 жылғы әр бір ауылдық округтің бюджеттік бағдарламалары</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34"/>
          <w:p>
            <w:pPr>
              <w:spacing w:after="20"/>
              <w:ind w:left="20"/>
              <w:jc w:val="both"/>
            </w:pPr>
            <w:r>
              <w:rPr>
                <w:rFonts w:ascii="Times New Roman"/>
                <w:b w:val="false"/>
                <w:i w:val="false"/>
                <w:color w:val="000000"/>
                <w:sz w:val="20"/>
              </w:rPr>
              <w:t>
Функционалдық топ</w:t>
            </w:r>
          </w:p>
          <w:bookmarkEnd w:id="434"/>
        </w:tc>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35"/>
          <w:p>
            <w:pPr>
              <w:spacing w:after="20"/>
              <w:ind w:left="20"/>
              <w:jc w:val="both"/>
            </w:pPr>
            <w:r>
              <w:rPr>
                <w:rFonts w:ascii="Times New Roman"/>
                <w:b w:val="false"/>
                <w:i w:val="false"/>
                <w:color w:val="000000"/>
                <w:sz w:val="20"/>
              </w:rPr>
              <w:t>
 </w:t>
            </w:r>
          </w:p>
          <w:bookmarkEnd w:id="4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36"/>
          <w:p>
            <w:pPr>
              <w:spacing w:after="20"/>
              <w:ind w:left="20"/>
              <w:jc w:val="both"/>
            </w:pPr>
            <w:r>
              <w:rPr>
                <w:rFonts w:ascii="Times New Roman"/>
                <w:b w:val="false"/>
                <w:i w:val="false"/>
                <w:color w:val="000000"/>
                <w:sz w:val="20"/>
              </w:rPr>
              <w:t>
 </w:t>
            </w:r>
          </w:p>
          <w:bookmarkEnd w:id="43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37"/>
          <w:p>
            <w:pPr>
              <w:spacing w:after="20"/>
              <w:ind w:left="20"/>
              <w:jc w:val="both"/>
            </w:pPr>
            <w:r>
              <w:rPr>
                <w:rFonts w:ascii="Times New Roman"/>
                <w:b w:val="false"/>
                <w:i w:val="false"/>
                <w:color w:val="000000"/>
                <w:sz w:val="20"/>
              </w:rPr>
              <w:t>
1</w:t>
            </w:r>
          </w:p>
          <w:bookmarkEnd w:id="437"/>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38"/>
          <w:p>
            <w:pPr>
              <w:spacing w:after="20"/>
              <w:ind w:left="20"/>
              <w:jc w:val="both"/>
            </w:pPr>
            <w:r>
              <w:rPr>
                <w:rFonts w:ascii="Times New Roman"/>
                <w:b w:val="false"/>
                <w:i w:val="false"/>
                <w:color w:val="000000"/>
                <w:sz w:val="20"/>
              </w:rPr>
              <w:t>
1</w:t>
            </w:r>
          </w:p>
          <w:bookmarkEnd w:id="43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39"/>
          <w:p>
            <w:pPr>
              <w:spacing w:after="20"/>
              <w:ind w:left="20"/>
              <w:jc w:val="both"/>
            </w:pPr>
            <w:r>
              <w:rPr>
                <w:rFonts w:ascii="Times New Roman"/>
                <w:b w:val="false"/>
                <w:i w:val="false"/>
                <w:color w:val="000000"/>
                <w:sz w:val="20"/>
              </w:rPr>
              <w:t>
 </w:t>
            </w:r>
          </w:p>
          <w:bookmarkEnd w:id="43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40"/>
          <w:p>
            <w:pPr>
              <w:spacing w:after="20"/>
              <w:ind w:left="20"/>
              <w:jc w:val="both"/>
            </w:pPr>
            <w:r>
              <w:rPr>
                <w:rFonts w:ascii="Times New Roman"/>
                <w:b w:val="false"/>
                <w:i w:val="false"/>
                <w:color w:val="000000"/>
                <w:sz w:val="20"/>
              </w:rPr>
              <w:t>
 </w:t>
            </w:r>
          </w:p>
          <w:bookmarkEnd w:id="44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41"/>
          <w:p>
            <w:pPr>
              <w:spacing w:after="20"/>
              <w:ind w:left="20"/>
              <w:jc w:val="both"/>
            </w:pPr>
            <w:r>
              <w:rPr>
                <w:rFonts w:ascii="Times New Roman"/>
                <w:b w:val="false"/>
                <w:i w:val="false"/>
                <w:color w:val="000000"/>
                <w:sz w:val="20"/>
              </w:rPr>
              <w:t>
 </w:t>
            </w:r>
          </w:p>
          <w:bookmarkEnd w:id="44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бір ауылдық округ бөліп көрсеткенде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42"/>
          <w:p>
            <w:pPr>
              <w:spacing w:after="20"/>
              <w:ind w:left="20"/>
              <w:jc w:val="both"/>
            </w:pPr>
            <w:r>
              <w:rPr>
                <w:rFonts w:ascii="Times New Roman"/>
                <w:b w:val="false"/>
                <w:i w:val="false"/>
                <w:color w:val="000000"/>
                <w:sz w:val="20"/>
              </w:rPr>
              <w:t>
 </w:t>
            </w:r>
          </w:p>
          <w:bookmarkEnd w:id="44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43"/>
          <w:p>
            <w:pPr>
              <w:spacing w:after="20"/>
              <w:ind w:left="20"/>
              <w:jc w:val="both"/>
            </w:pPr>
            <w:r>
              <w:rPr>
                <w:rFonts w:ascii="Times New Roman"/>
                <w:b w:val="false"/>
                <w:i w:val="false"/>
                <w:color w:val="000000"/>
                <w:sz w:val="20"/>
              </w:rPr>
              <w:t>
 </w:t>
            </w:r>
          </w:p>
          <w:bookmarkEnd w:id="44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44"/>
          <w:p>
            <w:pPr>
              <w:spacing w:after="20"/>
              <w:ind w:left="20"/>
              <w:jc w:val="both"/>
            </w:pPr>
            <w:r>
              <w:rPr>
                <w:rFonts w:ascii="Times New Roman"/>
                <w:b w:val="false"/>
                <w:i w:val="false"/>
                <w:color w:val="000000"/>
                <w:sz w:val="20"/>
              </w:rPr>
              <w:t>
 </w:t>
            </w:r>
          </w:p>
          <w:bookmarkEnd w:id="44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45"/>
          <w:p>
            <w:pPr>
              <w:spacing w:after="20"/>
              <w:ind w:left="20"/>
              <w:jc w:val="both"/>
            </w:pPr>
            <w:r>
              <w:rPr>
                <w:rFonts w:ascii="Times New Roman"/>
                <w:b w:val="false"/>
                <w:i w:val="false"/>
                <w:color w:val="000000"/>
                <w:sz w:val="20"/>
              </w:rPr>
              <w:t>
 </w:t>
            </w:r>
          </w:p>
          <w:bookmarkEnd w:id="44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46"/>
          <w:p>
            <w:pPr>
              <w:spacing w:after="20"/>
              <w:ind w:left="20"/>
              <w:jc w:val="both"/>
            </w:pPr>
            <w:r>
              <w:rPr>
                <w:rFonts w:ascii="Times New Roman"/>
                <w:b w:val="false"/>
                <w:i w:val="false"/>
                <w:color w:val="000000"/>
                <w:sz w:val="20"/>
              </w:rPr>
              <w:t>
 </w:t>
            </w:r>
          </w:p>
          <w:bookmarkEnd w:id="44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Қайрат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47"/>
          <w:p>
            <w:pPr>
              <w:spacing w:after="20"/>
              <w:ind w:left="20"/>
              <w:jc w:val="both"/>
            </w:pPr>
            <w:r>
              <w:rPr>
                <w:rFonts w:ascii="Times New Roman"/>
                <w:b w:val="false"/>
                <w:i w:val="false"/>
                <w:color w:val="000000"/>
                <w:sz w:val="20"/>
              </w:rPr>
              <w:t>
 </w:t>
            </w:r>
          </w:p>
          <w:bookmarkEnd w:id="44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48"/>
          <w:p>
            <w:pPr>
              <w:spacing w:after="20"/>
              <w:ind w:left="20"/>
              <w:jc w:val="both"/>
            </w:pPr>
            <w:r>
              <w:rPr>
                <w:rFonts w:ascii="Times New Roman"/>
                <w:b w:val="false"/>
                <w:i w:val="false"/>
                <w:color w:val="000000"/>
                <w:sz w:val="20"/>
              </w:rPr>
              <w:t>
 </w:t>
            </w:r>
          </w:p>
          <w:bookmarkEnd w:id="44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49"/>
          <w:p>
            <w:pPr>
              <w:spacing w:after="20"/>
              <w:ind w:left="20"/>
              <w:jc w:val="both"/>
            </w:pPr>
            <w:r>
              <w:rPr>
                <w:rFonts w:ascii="Times New Roman"/>
                <w:b w:val="false"/>
                <w:i w:val="false"/>
                <w:color w:val="000000"/>
                <w:sz w:val="20"/>
              </w:rPr>
              <w:t>
 </w:t>
            </w:r>
          </w:p>
          <w:bookmarkEnd w:id="44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50"/>
          <w:p>
            <w:pPr>
              <w:spacing w:after="20"/>
              <w:ind w:left="20"/>
              <w:jc w:val="both"/>
            </w:pPr>
            <w:r>
              <w:rPr>
                <w:rFonts w:ascii="Times New Roman"/>
                <w:b w:val="false"/>
                <w:i w:val="false"/>
                <w:color w:val="000000"/>
                <w:sz w:val="20"/>
              </w:rPr>
              <w:t>
 </w:t>
            </w:r>
          </w:p>
          <w:bookmarkEnd w:id="45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51"/>
          <w:p>
            <w:pPr>
              <w:spacing w:after="20"/>
              <w:ind w:left="20"/>
              <w:jc w:val="both"/>
            </w:pPr>
            <w:r>
              <w:rPr>
                <w:rFonts w:ascii="Times New Roman"/>
                <w:b w:val="false"/>
                <w:i w:val="false"/>
                <w:color w:val="000000"/>
                <w:sz w:val="20"/>
              </w:rPr>
              <w:t>
 </w:t>
            </w:r>
          </w:p>
          <w:bookmarkEnd w:id="45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52"/>
          <w:p>
            <w:pPr>
              <w:spacing w:after="20"/>
              <w:ind w:left="20"/>
              <w:jc w:val="both"/>
            </w:pPr>
            <w:r>
              <w:rPr>
                <w:rFonts w:ascii="Times New Roman"/>
                <w:b w:val="false"/>
                <w:i w:val="false"/>
                <w:color w:val="000000"/>
                <w:sz w:val="20"/>
              </w:rPr>
              <w:t>
8</w:t>
            </w:r>
          </w:p>
          <w:bookmarkEnd w:id="45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53"/>
          <w:p>
            <w:pPr>
              <w:spacing w:after="20"/>
              <w:ind w:left="20"/>
              <w:jc w:val="both"/>
            </w:pPr>
            <w:r>
              <w:rPr>
                <w:rFonts w:ascii="Times New Roman"/>
                <w:b w:val="false"/>
                <w:i w:val="false"/>
                <w:color w:val="000000"/>
                <w:sz w:val="20"/>
              </w:rPr>
              <w:t>
 </w:t>
            </w:r>
          </w:p>
          <w:bookmarkEnd w:id="45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54"/>
          <w:p>
            <w:pPr>
              <w:spacing w:after="20"/>
              <w:ind w:left="20"/>
              <w:jc w:val="both"/>
            </w:pPr>
            <w:r>
              <w:rPr>
                <w:rFonts w:ascii="Times New Roman"/>
                <w:b w:val="false"/>
                <w:i w:val="false"/>
                <w:color w:val="000000"/>
                <w:sz w:val="20"/>
              </w:rPr>
              <w:t>
 </w:t>
            </w:r>
          </w:p>
          <w:bookmarkEnd w:id="45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55"/>
          <w:p>
            <w:pPr>
              <w:spacing w:after="20"/>
              <w:ind w:left="20"/>
              <w:jc w:val="both"/>
            </w:pPr>
            <w:r>
              <w:rPr>
                <w:rFonts w:ascii="Times New Roman"/>
                <w:b w:val="false"/>
                <w:i w:val="false"/>
                <w:color w:val="000000"/>
                <w:sz w:val="20"/>
              </w:rPr>
              <w:t>
 </w:t>
            </w:r>
          </w:p>
          <w:bookmarkEnd w:id="45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бір ауылдық округ бөліп көрсеткенде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56"/>
          <w:p>
            <w:pPr>
              <w:spacing w:after="20"/>
              <w:ind w:left="20"/>
              <w:jc w:val="both"/>
            </w:pPr>
            <w:r>
              <w:rPr>
                <w:rFonts w:ascii="Times New Roman"/>
                <w:b w:val="false"/>
                <w:i w:val="false"/>
                <w:color w:val="000000"/>
                <w:sz w:val="20"/>
              </w:rPr>
              <w:t>
 </w:t>
            </w:r>
          </w:p>
          <w:bookmarkEnd w:id="45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57"/>
          <w:p>
            <w:pPr>
              <w:spacing w:after="20"/>
              <w:ind w:left="20"/>
              <w:jc w:val="both"/>
            </w:pPr>
            <w:r>
              <w:rPr>
                <w:rFonts w:ascii="Times New Roman"/>
                <w:b w:val="false"/>
                <w:i w:val="false"/>
                <w:color w:val="000000"/>
                <w:sz w:val="20"/>
              </w:rPr>
              <w:t>
 </w:t>
            </w:r>
          </w:p>
          <w:bookmarkEnd w:id="45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58"/>
          <w:p>
            <w:pPr>
              <w:spacing w:after="20"/>
              <w:ind w:left="20"/>
              <w:jc w:val="both"/>
            </w:pPr>
            <w:r>
              <w:rPr>
                <w:rFonts w:ascii="Times New Roman"/>
                <w:b w:val="false"/>
                <w:i w:val="false"/>
                <w:color w:val="000000"/>
                <w:sz w:val="20"/>
              </w:rPr>
              <w:t>
 </w:t>
            </w:r>
          </w:p>
          <w:bookmarkEnd w:id="45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59"/>
          <w:p>
            <w:pPr>
              <w:spacing w:after="20"/>
              <w:ind w:left="20"/>
              <w:jc w:val="both"/>
            </w:pPr>
            <w:r>
              <w:rPr>
                <w:rFonts w:ascii="Times New Roman"/>
                <w:b w:val="false"/>
                <w:i w:val="false"/>
                <w:color w:val="000000"/>
                <w:sz w:val="20"/>
              </w:rPr>
              <w:t>
 </w:t>
            </w:r>
          </w:p>
          <w:bookmarkEnd w:id="45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60"/>
          <w:p>
            <w:pPr>
              <w:spacing w:after="20"/>
              <w:ind w:left="20"/>
              <w:jc w:val="both"/>
            </w:pPr>
            <w:r>
              <w:rPr>
                <w:rFonts w:ascii="Times New Roman"/>
                <w:b w:val="false"/>
                <w:i w:val="false"/>
                <w:color w:val="000000"/>
                <w:sz w:val="20"/>
              </w:rPr>
              <w:t>
 </w:t>
            </w:r>
          </w:p>
          <w:bookmarkEnd w:id="46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Қайрат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61"/>
          <w:p>
            <w:pPr>
              <w:spacing w:after="20"/>
              <w:ind w:left="20"/>
              <w:jc w:val="both"/>
            </w:pPr>
            <w:r>
              <w:rPr>
                <w:rFonts w:ascii="Times New Roman"/>
                <w:b w:val="false"/>
                <w:i w:val="false"/>
                <w:color w:val="000000"/>
                <w:sz w:val="20"/>
              </w:rPr>
              <w:t>
 </w:t>
            </w:r>
          </w:p>
          <w:bookmarkEnd w:id="46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62"/>
          <w:p>
            <w:pPr>
              <w:spacing w:after="20"/>
              <w:ind w:left="20"/>
              <w:jc w:val="both"/>
            </w:pPr>
            <w:r>
              <w:rPr>
                <w:rFonts w:ascii="Times New Roman"/>
                <w:b w:val="false"/>
                <w:i w:val="false"/>
                <w:color w:val="000000"/>
                <w:sz w:val="20"/>
              </w:rPr>
              <w:t>
 </w:t>
            </w:r>
          </w:p>
          <w:bookmarkEnd w:id="46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63"/>
          <w:p>
            <w:pPr>
              <w:spacing w:after="20"/>
              <w:ind w:left="20"/>
              <w:jc w:val="both"/>
            </w:pPr>
            <w:r>
              <w:rPr>
                <w:rFonts w:ascii="Times New Roman"/>
                <w:b w:val="false"/>
                <w:i w:val="false"/>
                <w:color w:val="000000"/>
                <w:sz w:val="20"/>
              </w:rPr>
              <w:t>
 </w:t>
            </w:r>
          </w:p>
          <w:bookmarkEnd w:id="46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64"/>
          <w:p>
            <w:pPr>
              <w:spacing w:after="20"/>
              <w:ind w:left="20"/>
              <w:jc w:val="both"/>
            </w:pPr>
            <w:r>
              <w:rPr>
                <w:rFonts w:ascii="Times New Roman"/>
                <w:b w:val="false"/>
                <w:i w:val="false"/>
                <w:color w:val="000000"/>
                <w:sz w:val="20"/>
              </w:rPr>
              <w:t>
 </w:t>
            </w:r>
          </w:p>
          <w:bookmarkEnd w:id="46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65"/>
          <w:p>
            <w:pPr>
              <w:spacing w:after="20"/>
              <w:ind w:left="20"/>
              <w:jc w:val="both"/>
            </w:pPr>
            <w:r>
              <w:rPr>
                <w:rFonts w:ascii="Times New Roman"/>
                <w:b w:val="false"/>
                <w:i w:val="false"/>
                <w:color w:val="000000"/>
                <w:sz w:val="20"/>
              </w:rPr>
              <w:t>
 </w:t>
            </w:r>
          </w:p>
          <w:bookmarkEnd w:id="46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66"/>
          <w:p>
            <w:pPr>
              <w:spacing w:after="20"/>
              <w:ind w:left="20"/>
              <w:jc w:val="both"/>
            </w:pPr>
            <w:r>
              <w:rPr>
                <w:rFonts w:ascii="Times New Roman"/>
                <w:b w:val="false"/>
                <w:i w:val="false"/>
                <w:color w:val="000000"/>
                <w:sz w:val="20"/>
              </w:rPr>
              <w:t>
13</w:t>
            </w:r>
          </w:p>
          <w:bookmarkEnd w:id="46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67"/>
          <w:p>
            <w:pPr>
              <w:spacing w:after="20"/>
              <w:ind w:left="20"/>
              <w:jc w:val="both"/>
            </w:pPr>
            <w:r>
              <w:rPr>
                <w:rFonts w:ascii="Times New Roman"/>
                <w:b w:val="false"/>
                <w:i w:val="false"/>
                <w:color w:val="000000"/>
                <w:sz w:val="20"/>
              </w:rPr>
              <w:t>
 </w:t>
            </w:r>
          </w:p>
          <w:bookmarkEnd w:id="46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68"/>
          <w:p>
            <w:pPr>
              <w:spacing w:after="20"/>
              <w:ind w:left="20"/>
              <w:jc w:val="both"/>
            </w:pPr>
            <w:r>
              <w:rPr>
                <w:rFonts w:ascii="Times New Roman"/>
                <w:b w:val="false"/>
                <w:i w:val="false"/>
                <w:color w:val="000000"/>
                <w:sz w:val="20"/>
              </w:rPr>
              <w:t>
 </w:t>
            </w:r>
          </w:p>
          <w:bookmarkEnd w:id="46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69"/>
          <w:p>
            <w:pPr>
              <w:spacing w:after="20"/>
              <w:ind w:left="20"/>
              <w:jc w:val="both"/>
            </w:pPr>
            <w:r>
              <w:rPr>
                <w:rFonts w:ascii="Times New Roman"/>
                <w:b w:val="false"/>
                <w:i w:val="false"/>
                <w:color w:val="000000"/>
                <w:sz w:val="20"/>
              </w:rPr>
              <w:t>
 </w:t>
            </w:r>
          </w:p>
          <w:bookmarkEnd w:id="46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бір ауылдық округ бөліп көрсеткенде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70"/>
          <w:p>
            <w:pPr>
              <w:spacing w:after="20"/>
              <w:ind w:left="20"/>
              <w:jc w:val="both"/>
            </w:pPr>
            <w:r>
              <w:rPr>
                <w:rFonts w:ascii="Times New Roman"/>
                <w:b w:val="false"/>
                <w:i w:val="false"/>
                <w:color w:val="000000"/>
                <w:sz w:val="20"/>
              </w:rPr>
              <w:t>
 </w:t>
            </w:r>
          </w:p>
          <w:bookmarkEnd w:id="47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71"/>
          <w:p>
            <w:pPr>
              <w:spacing w:after="20"/>
              <w:ind w:left="20"/>
              <w:jc w:val="both"/>
            </w:pPr>
            <w:r>
              <w:rPr>
                <w:rFonts w:ascii="Times New Roman"/>
                <w:b w:val="false"/>
                <w:i w:val="false"/>
                <w:color w:val="000000"/>
                <w:sz w:val="20"/>
              </w:rPr>
              <w:t>
 </w:t>
            </w:r>
          </w:p>
          <w:bookmarkEnd w:id="47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72"/>
          <w:p>
            <w:pPr>
              <w:spacing w:after="20"/>
              <w:ind w:left="20"/>
              <w:jc w:val="both"/>
            </w:pPr>
            <w:r>
              <w:rPr>
                <w:rFonts w:ascii="Times New Roman"/>
                <w:b w:val="false"/>
                <w:i w:val="false"/>
                <w:color w:val="000000"/>
                <w:sz w:val="20"/>
              </w:rPr>
              <w:t>
 </w:t>
            </w:r>
          </w:p>
          <w:bookmarkEnd w:id="47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73"/>
          <w:p>
            <w:pPr>
              <w:spacing w:after="20"/>
              <w:ind w:left="20"/>
              <w:jc w:val="both"/>
            </w:pPr>
            <w:r>
              <w:rPr>
                <w:rFonts w:ascii="Times New Roman"/>
                <w:b w:val="false"/>
                <w:i w:val="false"/>
                <w:color w:val="000000"/>
                <w:sz w:val="20"/>
              </w:rPr>
              <w:t>
 </w:t>
            </w:r>
          </w:p>
          <w:bookmarkEnd w:id="47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74"/>
          <w:p>
            <w:pPr>
              <w:spacing w:after="20"/>
              <w:ind w:left="20"/>
              <w:jc w:val="both"/>
            </w:pPr>
            <w:r>
              <w:rPr>
                <w:rFonts w:ascii="Times New Roman"/>
                <w:b w:val="false"/>
                <w:i w:val="false"/>
                <w:color w:val="000000"/>
                <w:sz w:val="20"/>
              </w:rPr>
              <w:t>
 </w:t>
            </w:r>
          </w:p>
          <w:bookmarkEnd w:id="47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Қайрат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75"/>
          <w:p>
            <w:pPr>
              <w:spacing w:after="20"/>
              <w:ind w:left="20"/>
              <w:jc w:val="both"/>
            </w:pPr>
            <w:r>
              <w:rPr>
                <w:rFonts w:ascii="Times New Roman"/>
                <w:b w:val="false"/>
                <w:i w:val="false"/>
                <w:color w:val="000000"/>
                <w:sz w:val="20"/>
              </w:rPr>
              <w:t>
 </w:t>
            </w:r>
          </w:p>
          <w:bookmarkEnd w:id="47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76"/>
          <w:p>
            <w:pPr>
              <w:spacing w:after="20"/>
              <w:ind w:left="20"/>
              <w:jc w:val="both"/>
            </w:pPr>
            <w:r>
              <w:rPr>
                <w:rFonts w:ascii="Times New Roman"/>
                <w:b w:val="false"/>
                <w:i w:val="false"/>
                <w:color w:val="000000"/>
                <w:sz w:val="20"/>
              </w:rPr>
              <w:t>
 </w:t>
            </w:r>
          </w:p>
          <w:bookmarkEnd w:id="47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77"/>
          <w:p>
            <w:pPr>
              <w:spacing w:after="20"/>
              <w:ind w:left="20"/>
              <w:jc w:val="both"/>
            </w:pPr>
            <w:r>
              <w:rPr>
                <w:rFonts w:ascii="Times New Roman"/>
                <w:b w:val="false"/>
                <w:i w:val="false"/>
                <w:color w:val="000000"/>
                <w:sz w:val="20"/>
              </w:rPr>
              <w:t>
 </w:t>
            </w:r>
          </w:p>
          <w:bookmarkEnd w:id="47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78"/>
          <w:p>
            <w:pPr>
              <w:spacing w:after="20"/>
              <w:ind w:left="20"/>
              <w:jc w:val="both"/>
            </w:pPr>
            <w:r>
              <w:rPr>
                <w:rFonts w:ascii="Times New Roman"/>
                <w:b w:val="false"/>
                <w:i w:val="false"/>
                <w:color w:val="000000"/>
                <w:sz w:val="20"/>
              </w:rPr>
              <w:t>
 </w:t>
            </w:r>
          </w:p>
          <w:bookmarkEnd w:id="47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маслихатының 2017 жылғы 22 желтоқсандағы № 2-20с шешіміне 7 қосымша</w:t>
            </w:r>
          </w:p>
        </w:tc>
      </w:tr>
    </w:tbl>
    <w:bookmarkStart w:name="z741" w:id="479"/>
    <w:p>
      <w:pPr>
        <w:spacing w:after="0"/>
        <w:ind w:left="0"/>
        <w:jc w:val="left"/>
      </w:pPr>
      <w:r>
        <w:rPr>
          <w:rFonts w:ascii="Times New Roman"/>
          <w:b/>
          <w:i w:val="false"/>
          <w:color w:val="000000"/>
        </w:rPr>
        <w:t xml:space="preserve"> ТІЗБЕ</w:t>
      </w:r>
    </w:p>
    <w:bookmarkEnd w:id="479"/>
    <w:bookmarkStart w:name="z742" w:id="480"/>
    <w:p>
      <w:pPr>
        <w:spacing w:after="0"/>
        <w:ind w:left="0"/>
        <w:jc w:val="left"/>
      </w:pPr>
      <w:r>
        <w:rPr>
          <w:rFonts w:ascii="Times New Roman"/>
          <w:b/>
          <w:i w:val="false"/>
          <w:color w:val="000000"/>
        </w:rPr>
        <w:t xml:space="preserve"> 2020 жылғы әр бір ауылдық округтің бюджеттік бағдарламалары</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611"/>
        <w:gridCol w:w="1611"/>
        <w:gridCol w:w="5010"/>
        <w:gridCol w:w="2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81"/>
          <w:p>
            <w:pPr>
              <w:spacing w:after="20"/>
              <w:ind w:left="20"/>
              <w:jc w:val="both"/>
            </w:pPr>
            <w:r>
              <w:rPr>
                <w:rFonts w:ascii="Times New Roman"/>
                <w:b w:val="false"/>
                <w:i w:val="false"/>
                <w:color w:val="000000"/>
                <w:sz w:val="20"/>
              </w:rPr>
              <w:t>
Функционалдық топ</w:t>
            </w:r>
          </w:p>
          <w:bookmarkEnd w:id="481"/>
        </w:tc>
        <w:tc>
          <w:tcPr>
            <w:tcW w:w="5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82"/>
          <w:p>
            <w:pPr>
              <w:spacing w:after="20"/>
              <w:ind w:left="20"/>
              <w:jc w:val="both"/>
            </w:pPr>
            <w:r>
              <w:rPr>
                <w:rFonts w:ascii="Times New Roman"/>
                <w:b w:val="false"/>
                <w:i w:val="false"/>
                <w:color w:val="000000"/>
                <w:sz w:val="20"/>
              </w:rPr>
              <w:t>
 </w:t>
            </w:r>
          </w:p>
          <w:bookmarkEnd w:id="4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83"/>
          <w:p>
            <w:pPr>
              <w:spacing w:after="20"/>
              <w:ind w:left="20"/>
              <w:jc w:val="both"/>
            </w:pPr>
            <w:r>
              <w:rPr>
                <w:rFonts w:ascii="Times New Roman"/>
                <w:b w:val="false"/>
                <w:i w:val="false"/>
                <w:color w:val="000000"/>
                <w:sz w:val="20"/>
              </w:rPr>
              <w:t>
 </w:t>
            </w:r>
          </w:p>
          <w:bookmarkEnd w:id="48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84"/>
          <w:p>
            <w:pPr>
              <w:spacing w:after="20"/>
              <w:ind w:left="20"/>
              <w:jc w:val="both"/>
            </w:pPr>
            <w:r>
              <w:rPr>
                <w:rFonts w:ascii="Times New Roman"/>
                <w:b w:val="false"/>
                <w:i w:val="false"/>
                <w:color w:val="000000"/>
                <w:sz w:val="20"/>
              </w:rPr>
              <w:t>
1</w:t>
            </w:r>
          </w:p>
          <w:bookmarkEnd w:id="484"/>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85"/>
          <w:p>
            <w:pPr>
              <w:spacing w:after="20"/>
              <w:ind w:left="20"/>
              <w:jc w:val="both"/>
            </w:pPr>
            <w:r>
              <w:rPr>
                <w:rFonts w:ascii="Times New Roman"/>
                <w:b w:val="false"/>
                <w:i w:val="false"/>
                <w:color w:val="000000"/>
                <w:sz w:val="20"/>
              </w:rPr>
              <w:t>
1</w:t>
            </w:r>
          </w:p>
          <w:bookmarkEnd w:id="48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86"/>
          <w:p>
            <w:pPr>
              <w:spacing w:after="20"/>
              <w:ind w:left="20"/>
              <w:jc w:val="both"/>
            </w:pPr>
            <w:r>
              <w:rPr>
                <w:rFonts w:ascii="Times New Roman"/>
                <w:b w:val="false"/>
                <w:i w:val="false"/>
                <w:color w:val="000000"/>
                <w:sz w:val="20"/>
              </w:rPr>
              <w:t>
 </w:t>
            </w:r>
          </w:p>
          <w:bookmarkEnd w:id="48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87"/>
          <w:p>
            <w:pPr>
              <w:spacing w:after="20"/>
              <w:ind w:left="20"/>
              <w:jc w:val="both"/>
            </w:pPr>
            <w:r>
              <w:rPr>
                <w:rFonts w:ascii="Times New Roman"/>
                <w:b w:val="false"/>
                <w:i w:val="false"/>
                <w:color w:val="000000"/>
                <w:sz w:val="20"/>
              </w:rPr>
              <w:t>
 </w:t>
            </w:r>
          </w:p>
          <w:bookmarkEnd w:id="48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88"/>
          <w:p>
            <w:pPr>
              <w:spacing w:after="20"/>
              <w:ind w:left="20"/>
              <w:jc w:val="both"/>
            </w:pPr>
            <w:r>
              <w:rPr>
                <w:rFonts w:ascii="Times New Roman"/>
                <w:b w:val="false"/>
                <w:i w:val="false"/>
                <w:color w:val="000000"/>
                <w:sz w:val="20"/>
              </w:rPr>
              <w:t>
 </w:t>
            </w:r>
          </w:p>
          <w:bookmarkEnd w:id="48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бір ауылдық округ бөліп көрсеткенде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89"/>
          <w:p>
            <w:pPr>
              <w:spacing w:after="20"/>
              <w:ind w:left="20"/>
              <w:jc w:val="both"/>
            </w:pPr>
            <w:r>
              <w:rPr>
                <w:rFonts w:ascii="Times New Roman"/>
                <w:b w:val="false"/>
                <w:i w:val="false"/>
                <w:color w:val="000000"/>
                <w:sz w:val="20"/>
              </w:rPr>
              <w:t>
 </w:t>
            </w:r>
          </w:p>
          <w:bookmarkEnd w:id="48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90"/>
          <w:p>
            <w:pPr>
              <w:spacing w:after="20"/>
              <w:ind w:left="20"/>
              <w:jc w:val="both"/>
            </w:pPr>
            <w:r>
              <w:rPr>
                <w:rFonts w:ascii="Times New Roman"/>
                <w:b w:val="false"/>
                <w:i w:val="false"/>
                <w:color w:val="000000"/>
                <w:sz w:val="20"/>
              </w:rPr>
              <w:t>
 </w:t>
            </w:r>
          </w:p>
          <w:bookmarkEnd w:id="49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91"/>
          <w:p>
            <w:pPr>
              <w:spacing w:after="20"/>
              <w:ind w:left="20"/>
              <w:jc w:val="both"/>
            </w:pPr>
            <w:r>
              <w:rPr>
                <w:rFonts w:ascii="Times New Roman"/>
                <w:b w:val="false"/>
                <w:i w:val="false"/>
                <w:color w:val="000000"/>
                <w:sz w:val="20"/>
              </w:rPr>
              <w:t>
 </w:t>
            </w:r>
          </w:p>
          <w:bookmarkEnd w:id="49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92"/>
          <w:p>
            <w:pPr>
              <w:spacing w:after="20"/>
              <w:ind w:left="20"/>
              <w:jc w:val="both"/>
            </w:pPr>
            <w:r>
              <w:rPr>
                <w:rFonts w:ascii="Times New Roman"/>
                <w:b w:val="false"/>
                <w:i w:val="false"/>
                <w:color w:val="000000"/>
                <w:sz w:val="20"/>
              </w:rPr>
              <w:t>
 </w:t>
            </w:r>
          </w:p>
          <w:bookmarkEnd w:id="49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93"/>
          <w:p>
            <w:pPr>
              <w:spacing w:after="20"/>
              <w:ind w:left="20"/>
              <w:jc w:val="both"/>
            </w:pPr>
            <w:r>
              <w:rPr>
                <w:rFonts w:ascii="Times New Roman"/>
                <w:b w:val="false"/>
                <w:i w:val="false"/>
                <w:color w:val="000000"/>
                <w:sz w:val="20"/>
              </w:rPr>
              <w:t>
 </w:t>
            </w:r>
          </w:p>
          <w:bookmarkEnd w:id="49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Қайрат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94"/>
          <w:p>
            <w:pPr>
              <w:spacing w:after="20"/>
              <w:ind w:left="20"/>
              <w:jc w:val="both"/>
            </w:pPr>
            <w:r>
              <w:rPr>
                <w:rFonts w:ascii="Times New Roman"/>
                <w:b w:val="false"/>
                <w:i w:val="false"/>
                <w:color w:val="000000"/>
                <w:sz w:val="20"/>
              </w:rPr>
              <w:t>
 </w:t>
            </w:r>
          </w:p>
          <w:bookmarkEnd w:id="49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95"/>
          <w:p>
            <w:pPr>
              <w:spacing w:after="20"/>
              <w:ind w:left="20"/>
              <w:jc w:val="both"/>
            </w:pPr>
            <w:r>
              <w:rPr>
                <w:rFonts w:ascii="Times New Roman"/>
                <w:b w:val="false"/>
                <w:i w:val="false"/>
                <w:color w:val="000000"/>
                <w:sz w:val="20"/>
              </w:rPr>
              <w:t>
 </w:t>
            </w:r>
          </w:p>
          <w:bookmarkEnd w:id="49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96"/>
          <w:p>
            <w:pPr>
              <w:spacing w:after="20"/>
              <w:ind w:left="20"/>
              <w:jc w:val="both"/>
            </w:pPr>
            <w:r>
              <w:rPr>
                <w:rFonts w:ascii="Times New Roman"/>
                <w:b w:val="false"/>
                <w:i w:val="false"/>
                <w:color w:val="000000"/>
                <w:sz w:val="20"/>
              </w:rPr>
              <w:t>
 </w:t>
            </w:r>
          </w:p>
          <w:bookmarkEnd w:id="49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97"/>
          <w:p>
            <w:pPr>
              <w:spacing w:after="20"/>
              <w:ind w:left="20"/>
              <w:jc w:val="both"/>
            </w:pPr>
            <w:r>
              <w:rPr>
                <w:rFonts w:ascii="Times New Roman"/>
                <w:b w:val="false"/>
                <w:i w:val="false"/>
                <w:color w:val="000000"/>
                <w:sz w:val="20"/>
              </w:rPr>
              <w:t>
 </w:t>
            </w:r>
          </w:p>
          <w:bookmarkEnd w:id="49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98"/>
          <w:p>
            <w:pPr>
              <w:spacing w:after="20"/>
              <w:ind w:left="20"/>
              <w:jc w:val="both"/>
            </w:pPr>
            <w:r>
              <w:rPr>
                <w:rFonts w:ascii="Times New Roman"/>
                <w:b w:val="false"/>
                <w:i w:val="false"/>
                <w:color w:val="000000"/>
                <w:sz w:val="20"/>
              </w:rPr>
              <w:t>
 </w:t>
            </w:r>
          </w:p>
          <w:bookmarkEnd w:id="49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99"/>
          <w:p>
            <w:pPr>
              <w:spacing w:after="20"/>
              <w:ind w:left="20"/>
              <w:jc w:val="both"/>
            </w:pPr>
            <w:r>
              <w:rPr>
                <w:rFonts w:ascii="Times New Roman"/>
                <w:b w:val="false"/>
                <w:i w:val="false"/>
                <w:color w:val="000000"/>
                <w:sz w:val="20"/>
              </w:rPr>
              <w:t>
8</w:t>
            </w:r>
          </w:p>
          <w:bookmarkEnd w:id="49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00"/>
          <w:p>
            <w:pPr>
              <w:spacing w:after="20"/>
              <w:ind w:left="20"/>
              <w:jc w:val="both"/>
            </w:pPr>
            <w:r>
              <w:rPr>
                <w:rFonts w:ascii="Times New Roman"/>
                <w:b w:val="false"/>
                <w:i w:val="false"/>
                <w:color w:val="000000"/>
                <w:sz w:val="20"/>
              </w:rPr>
              <w:t>
 </w:t>
            </w:r>
          </w:p>
          <w:bookmarkEnd w:id="50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01"/>
          <w:p>
            <w:pPr>
              <w:spacing w:after="20"/>
              <w:ind w:left="20"/>
              <w:jc w:val="both"/>
            </w:pPr>
            <w:r>
              <w:rPr>
                <w:rFonts w:ascii="Times New Roman"/>
                <w:b w:val="false"/>
                <w:i w:val="false"/>
                <w:color w:val="000000"/>
                <w:sz w:val="20"/>
              </w:rPr>
              <w:t>
 </w:t>
            </w:r>
          </w:p>
          <w:bookmarkEnd w:id="50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02"/>
          <w:p>
            <w:pPr>
              <w:spacing w:after="20"/>
              <w:ind w:left="20"/>
              <w:jc w:val="both"/>
            </w:pPr>
            <w:r>
              <w:rPr>
                <w:rFonts w:ascii="Times New Roman"/>
                <w:b w:val="false"/>
                <w:i w:val="false"/>
                <w:color w:val="000000"/>
                <w:sz w:val="20"/>
              </w:rPr>
              <w:t>
 </w:t>
            </w:r>
          </w:p>
          <w:bookmarkEnd w:id="50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бір ауылдық округ бөліп көрсеткенде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03"/>
          <w:p>
            <w:pPr>
              <w:spacing w:after="20"/>
              <w:ind w:left="20"/>
              <w:jc w:val="both"/>
            </w:pPr>
            <w:r>
              <w:rPr>
                <w:rFonts w:ascii="Times New Roman"/>
                <w:b w:val="false"/>
                <w:i w:val="false"/>
                <w:color w:val="000000"/>
                <w:sz w:val="20"/>
              </w:rPr>
              <w:t>
 </w:t>
            </w:r>
          </w:p>
          <w:bookmarkEnd w:id="50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04"/>
          <w:p>
            <w:pPr>
              <w:spacing w:after="20"/>
              <w:ind w:left="20"/>
              <w:jc w:val="both"/>
            </w:pPr>
            <w:r>
              <w:rPr>
                <w:rFonts w:ascii="Times New Roman"/>
                <w:b w:val="false"/>
                <w:i w:val="false"/>
                <w:color w:val="000000"/>
                <w:sz w:val="20"/>
              </w:rPr>
              <w:t>
 </w:t>
            </w:r>
          </w:p>
          <w:bookmarkEnd w:id="50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05"/>
          <w:p>
            <w:pPr>
              <w:spacing w:after="20"/>
              <w:ind w:left="20"/>
              <w:jc w:val="both"/>
            </w:pPr>
            <w:r>
              <w:rPr>
                <w:rFonts w:ascii="Times New Roman"/>
                <w:b w:val="false"/>
                <w:i w:val="false"/>
                <w:color w:val="000000"/>
                <w:sz w:val="20"/>
              </w:rPr>
              <w:t>
 </w:t>
            </w:r>
          </w:p>
          <w:bookmarkEnd w:id="50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06"/>
          <w:p>
            <w:pPr>
              <w:spacing w:after="20"/>
              <w:ind w:left="20"/>
              <w:jc w:val="both"/>
            </w:pPr>
            <w:r>
              <w:rPr>
                <w:rFonts w:ascii="Times New Roman"/>
                <w:b w:val="false"/>
                <w:i w:val="false"/>
                <w:color w:val="000000"/>
                <w:sz w:val="20"/>
              </w:rPr>
              <w:t>
 </w:t>
            </w:r>
          </w:p>
          <w:bookmarkEnd w:id="50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07"/>
          <w:p>
            <w:pPr>
              <w:spacing w:after="20"/>
              <w:ind w:left="20"/>
              <w:jc w:val="both"/>
            </w:pPr>
            <w:r>
              <w:rPr>
                <w:rFonts w:ascii="Times New Roman"/>
                <w:b w:val="false"/>
                <w:i w:val="false"/>
                <w:color w:val="000000"/>
                <w:sz w:val="20"/>
              </w:rPr>
              <w:t>
 </w:t>
            </w:r>
          </w:p>
          <w:bookmarkEnd w:id="50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Қайрат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08"/>
          <w:p>
            <w:pPr>
              <w:spacing w:after="20"/>
              <w:ind w:left="20"/>
              <w:jc w:val="both"/>
            </w:pPr>
            <w:r>
              <w:rPr>
                <w:rFonts w:ascii="Times New Roman"/>
                <w:b w:val="false"/>
                <w:i w:val="false"/>
                <w:color w:val="000000"/>
                <w:sz w:val="20"/>
              </w:rPr>
              <w:t>
 </w:t>
            </w:r>
          </w:p>
          <w:bookmarkEnd w:id="50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09"/>
          <w:p>
            <w:pPr>
              <w:spacing w:after="20"/>
              <w:ind w:left="20"/>
              <w:jc w:val="both"/>
            </w:pPr>
            <w:r>
              <w:rPr>
                <w:rFonts w:ascii="Times New Roman"/>
                <w:b w:val="false"/>
                <w:i w:val="false"/>
                <w:color w:val="000000"/>
                <w:sz w:val="20"/>
              </w:rPr>
              <w:t>
 </w:t>
            </w:r>
          </w:p>
          <w:bookmarkEnd w:id="50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510"/>
          <w:p>
            <w:pPr>
              <w:spacing w:after="20"/>
              <w:ind w:left="20"/>
              <w:jc w:val="both"/>
            </w:pPr>
            <w:r>
              <w:rPr>
                <w:rFonts w:ascii="Times New Roman"/>
                <w:b w:val="false"/>
                <w:i w:val="false"/>
                <w:color w:val="000000"/>
                <w:sz w:val="20"/>
              </w:rPr>
              <w:t>
 </w:t>
            </w:r>
          </w:p>
          <w:bookmarkEnd w:id="51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511"/>
          <w:p>
            <w:pPr>
              <w:spacing w:after="20"/>
              <w:ind w:left="20"/>
              <w:jc w:val="both"/>
            </w:pPr>
            <w:r>
              <w:rPr>
                <w:rFonts w:ascii="Times New Roman"/>
                <w:b w:val="false"/>
                <w:i w:val="false"/>
                <w:color w:val="000000"/>
                <w:sz w:val="20"/>
              </w:rPr>
              <w:t>
 </w:t>
            </w:r>
          </w:p>
          <w:bookmarkEnd w:id="51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512"/>
          <w:p>
            <w:pPr>
              <w:spacing w:after="20"/>
              <w:ind w:left="20"/>
              <w:jc w:val="both"/>
            </w:pPr>
            <w:r>
              <w:rPr>
                <w:rFonts w:ascii="Times New Roman"/>
                <w:b w:val="false"/>
                <w:i w:val="false"/>
                <w:color w:val="000000"/>
                <w:sz w:val="20"/>
              </w:rPr>
              <w:t>
 </w:t>
            </w:r>
          </w:p>
          <w:bookmarkEnd w:id="51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513"/>
          <w:p>
            <w:pPr>
              <w:spacing w:after="20"/>
              <w:ind w:left="20"/>
              <w:jc w:val="both"/>
            </w:pPr>
            <w:r>
              <w:rPr>
                <w:rFonts w:ascii="Times New Roman"/>
                <w:b w:val="false"/>
                <w:i w:val="false"/>
                <w:color w:val="000000"/>
                <w:sz w:val="20"/>
              </w:rPr>
              <w:t>
13</w:t>
            </w:r>
          </w:p>
          <w:bookmarkEnd w:id="51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514"/>
          <w:p>
            <w:pPr>
              <w:spacing w:after="20"/>
              <w:ind w:left="20"/>
              <w:jc w:val="both"/>
            </w:pPr>
            <w:r>
              <w:rPr>
                <w:rFonts w:ascii="Times New Roman"/>
                <w:b w:val="false"/>
                <w:i w:val="false"/>
                <w:color w:val="000000"/>
                <w:sz w:val="20"/>
              </w:rPr>
              <w:t>
 </w:t>
            </w:r>
          </w:p>
          <w:bookmarkEnd w:id="51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15"/>
          <w:p>
            <w:pPr>
              <w:spacing w:after="20"/>
              <w:ind w:left="20"/>
              <w:jc w:val="both"/>
            </w:pPr>
            <w:r>
              <w:rPr>
                <w:rFonts w:ascii="Times New Roman"/>
                <w:b w:val="false"/>
                <w:i w:val="false"/>
                <w:color w:val="000000"/>
                <w:sz w:val="20"/>
              </w:rPr>
              <w:t>
 </w:t>
            </w:r>
          </w:p>
          <w:bookmarkEnd w:id="51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16"/>
          <w:p>
            <w:pPr>
              <w:spacing w:after="20"/>
              <w:ind w:left="20"/>
              <w:jc w:val="both"/>
            </w:pPr>
            <w:r>
              <w:rPr>
                <w:rFonts w:ascii="Times New Roman"/>
                <w:b w:val="false"/>
                <w:i w:val="false"/>
                <w:color w:val="000000"/>
                <w:sz w:val="20"/>
              </w:rPr>
              <w:t>
 </w:t>
            </w:r>
          </w:p>
          <w:bookmarkEnd w:id="516"/>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бір ауылдық округ бөліп көрсеткенде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17"/>
          <w:p>
            <w:pPr>
              <w:spacing w:after="20"/>
              <w:ind w:left="20"/>
              <w:jc w:val="both"/>
            </w:pPr>
            <w:r>
              <w:rPr>
                <w:rFonts w:ascii="Times New Roman"/>
                <w:b w:val="false"/>
                <w:i w:val="false"/>
                <w:color w:val="000000"/>
                <w:sz w:val="20"/>
              </w:rPr>
              <w:t>
 </w:t>
            </w:r>
          </w:p>
          <w:bookmarkEnd w:id="51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18"/>
          <w:p>
            <w:pPr>
              <w:spacing w:after="20"/>
              <w:ind w:left="20"/>
              <w:jc w:val="both"/>
            </w:pPr>
            <w:r>
              <w:rPr>
                <w:rFonts w:ascii="Times New Roman"/>
                <w:b w:val="false"/>
                <w:i w:val="false"/>
                <w:color w:val="000000"/>
                <w:sz w:val="20"/>
              </w:rPr>
              <w:t>
 </w:t>
            </w:r>
          </w:p>
          <w:bookmarkEnd w:id="51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19"/>
          <w:p>
            <w:pPr>
              <w:spacing w:after="20"/>
              <w:ind w:left="20"/>
              <w:jc w:val="both"/>
            </w:pPr>
            <w:r>
              <w:rPr>
                <w:rFonts w:ascii="Times New Roman"/>
                <w:b w:val="false"/>
                <w:i w:val="false"/>
                <w:color w:val="000000"/>
                <w:sz w:val="20"/>
              </w:rPr>
              <w:t>
 </w:t>
            </w:r>
          </w:p>
          <w:bookmarkEnd w:id="51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520"/>
          <w:p>
            <w:pPr>
              <w:spacing w:after="20"/>
              <w:ind w:left="20"/>
              <w:jc w:val="both"/>
            </w:pPr>
            <w:r>
              <w:rPr>
                <w:rFonts w:ascii="Times New Roman"/>
                <w:b w:val="false"/>
                <w:i w:val="false"/>
                <w:color w:val="000000"/>
                <w:sz w:val="20"/>
              </w:rPr>
              <w:t>
 </w:t>
            </w:r>
          </w:p>
          <w:bookmarkEnd w:id="52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21"/>
          <w:p>
            <w:pPr>
              <w:spacing w:after="20"/>
              <w:ind w:left="20"/>
              <w:jc w:val="both"/>
            </w:pPr>
            <w:r>
              <w:rPr>
                <w:rFonts w:ascii="Times New Roman"/>
                <w:b w:val="false"/>
                <w:i w:val="false"/>
                <w:color w:val="000000"/>
                <w:sz w:val="20"/>
              </w:rPr>
              <w:t>
 </w:t>
            </w:r>
          </w:p>
          <w:bookmarkEnd w:id="52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Қайрат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22"/>
          <w:p>
            <w:pPr>
              <w:spacing w:after="20"/>
              <w:ind w:left="20"/>
              <w:jc w:val="both"/>
            </w:pPr>
            <w:r>
              <w:rPr>
                <w:rFonts w:ascii="Times New Roman"/>
                <w:b w:val="false"/>
                <w:i w:val="false"/>
                <w:color w:val="000000"/>
                <w:sz w:val="20"/>
              </w:rPr>
              <w:t>
 </w:t>
            </w:r>
          </w:p>
          <w:bookmarkEnd w:id="522"/>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23"/>
          <w:p>
            <w:pPr>
              <w:spacing w:after="20"/>
              <w:ind w:left="20"/>
              <w:jc w:val="both"/>
            </w:pPr>
            <w:r>
              <w:rPr>
                <w:rFonts w:ascii="Times New Roman"/>
                <w:b w:val="false"/>
                <w:i w:val="false"/>
                <w:color w:val="000000"/>
                <w:sz w:val="20"/>
              </w:rPr>
              <w:t>
 </w:t>
            </w:r>
          </w:p>
          <w:bookmarkEnd w:id="523"/>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24"/>
          <w:p>
            <w:pPr>
              <w:spacing w:after="20"/>
              <w:ind w:left="20"/>
              <w:jc w:val="both"/>
            </w:pPr>
            <w:r>
              <w:rPr>
                <w:rFonts w:ascii="Times New Roman"/>
                <w:b w:val="false"/>
                <w:i w:val="false"/>
                <w:color w:val="000000"/>
                <w:sz w:val="20"/>
              </w:rPr>
              <w:t>
 </w:t>
            </w:r>
          </w:p>
          <w:bookmarkEnd w:id="524"/>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25"/>
          <w:p>
            <w:pPr>
              <w:spacing w:after="20"/>
              <w:ind w:left="20"/>
              <w:jc w:val="both"/>
            </w:pPr>
            <w:r>
              <w:rPr>
                <w:rFonts w:ascii="Times New Roman"/>
                <w:b w:val="false"/>
                <w:i w:val="false"/>
                <w:color w:val="000000"/>
                <w:sz w:val="20"/>
              </w:rPr>
              <w:t>
 </w:t>
            </w:r>
          </w:p>
          <w:bookmarkEnd w:id="525"/>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маслихатының 2017 жылғы 22 желтоқсандағы № 2-20с шешіміне 8 қосымша</w:t>
            </w:r>
          </w:p>
        </w:tc>
      </w:tr>
    </w:tbl>
    <w:bookmarkStart w:name="z789" w:id="526"/>
    <w:p>
      <w:pPr>
        <w:spacing w:after="0"/>
        <w:ind w:left="0"/>
        <w:jc w:val="left"/>
      </w:pPr>
      <w:r>
        <w:rPr>
          <w:rFonts w:ascii="Times New Roman"/>
          <w:b/>
          <w:i w:val="false"/>
          <w:color w:val="000000"/>
        </w:rPr>
        <w:t xml:space="preserve"> 2018 жылға мұқтаж азаматтардың жекелеген топтарына әлеуметтік көмек 451.007.029 бюджеттік бағдарлама бойынша "Жергілікті өкілетті органдардың шешімі бойынша азаматтардың жекелеген топтарына әлеуметтік көмек"</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046"/>
        <w:gridCol w:w="2046"/>
        <w:gridCol w:w="3846"/>
        <w:gridCol w:w="33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527"/>
          <w:p>
            <w:pPr>
              <w:spacing w:after="20"/>
              <w:ind w:left="20"/>
              <w:jc w:val="both"/>
            </w:pPr>
            <w:r>
              <w:rPr>
                <w:rFonts w:ascii="Times New Roman"/>
                <w:b w:val="false"/>
                <w:i w:val="false"/>
                <w:color w:val="000000"/>
                <w:sz w:val="20"/>
              </w:rPr>
              <w:t>
Функционалдық топ</w:t>
            </w:r>
          </w:p>
          <w:bookmarkEnd w:id="527"/>
        </w:tc>
        <w:tc>
          <w:tcPr>
            <w:tcW w:w="3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28"/>
          <w:p>
            <w:pPr>
              <w:spacing w:after="20"/>
              <w:ind w:left="20"/>
              <w:jc w:val="both"/>
            </w:pPr>
            <w:r>
              <w:rPr>
                <w:rFonts w:ascii="Times New Roman"/>
                <w:b w:val="false"/>
                <w:i w:val="false"/>
                <w:color w:val="000000"/>
                <w:sz w:val="20"/>
              </w:rPr>
              <w:t>
 </w:t>
            </w:r>
          </w:p>
          <w:bookmarkEnd w:id="5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29"/>
          <w:p>
            <w:pPr>
              <w:spacing w:after="20"/>
              <w:ind w:left="20"/>
              <w:jc w:val="both"/>
            </w:pPr>
            <w:r>
              <w:rPr>
                <w:rFonts w:ascii="Times New Roman"/>
                <w:b w:val="false"/>
                <w:i w:val="false"/>
                <w:color w:val="000000"/>
                <w:sz w:val="20"/>
              </w:rPr>
              <w:t>
 </w:t>
            </w:r>
          </w:p>
          <w:bookmarkEnd w:id="529"/>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530"/>
          <w:p>
            <w:pPr>
              <w:spacing w:after="20"/>
              <w:ind w:left="20"/>
              <w:jc w:val="both"/>
            </w:pPr>
            <w:r>
              <w:rPr>
                <w:rFonts w:ascii="Times New Roman"/>
                <w:b w:val="false"/>
                <w:i w:val="false"/>
                <w:color w:val="000000"/>
                <w:sz w:val="20"/>
              </w:rPr>
              <w:t>
1</w:t>
            </w:r>
          </w:p>
          <w:bookmarkEnd w:id="530"/>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31"/>
          <w:p>
            <w:pPr>
              <w:spacing w:after="20"/>
              <w:ind w:left="20"/>
              <w:jc w:val="both"/>
            </w:pPr>
            <w:r>
              <w:rPr>
                <w:rFonts w:ascii="Times New Roman"/>
                <w:b w:val="false"/>
                <w:i w:val="false"/>
                <w:color w:val="000000"/>
                <w:sz w:val="20"/>
              </w:rPr>
              <w:t>
6</w:t>
            </w:r>
          </w:p>
          <w:bookmarkEnd w:id="531"/>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32"/>
          <w:p>
            <w:pPr>
              <w:spacing w:after="20"/>
              <w:ind w:left="20"/>
              <w:jc w:val="both"/>
            </w:pPr>
            <w:r>
              <w:rPr>
                <w:rFonts w:ascii="Times New Roman"/>
                <w:b w:val="false"/>
                <w:i w:val="false"/>
                <w:color w:val="000000"/>
                <w:sz w:val="20"/>
              </w:rPr>
              <w:t>
 </w:t>
            </w:r>
          </w:p>
          <w:bookmarkEnd w:id="532"/>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533"/>
          <w:p>
            <w:pPr>
              <w:spacing w:after="20"/>
              <w:ind w:left="20"/>
              <w:jc w:val="both"/>
            </w:pPr>
            <w:r>
              <w:rPr>
                <w:rFonts w:ascii="Times New Roman"/>
                <w:b w:val="false"/>
                <w:i w:val="false"/>
                <w:color w:val="000000"/>
                <w:sz w:val="20"/>
              </w:rPr>
              <w:t>
 </w:t>
            </w:r>
          </w:p>
          <w:bookmarkEnd w:id="533"/>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маслихатының 2017 жылғы 22 желтоқсандағы № 2-20с шешіміне 9 қосымша</w:t>
            </w:r>
          </w:p>
        </w:tc>
      </w:tr>
    </w:tbl>
    <w:bookmarkStart w:name="z798" w:id="534"/>
    <w:p>
      <w:pPr>
        <w:spacing w:after="0"/>
        <w:ind w:left="0"/>
        <w:jc w:val="left"/>
      </w:pPr>
      <w:r>
        <w:rPr>
          <w:rFonts w:ascii="Times New Roman"/>
          <w:b/>
          <w:i w:val="false"/>
          <w:color w:val="000000"/>
        </w:rPr>
        <w:t xml:space="preserve"> 2018 жылға ауылдық округтер бойынша жергiлiктi өзiн-өзi басқару органдарына трансферттердің бөлуі </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3541"/>
        <w:gridCol w:w="27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35"/>
          <w:p>
            <w:pPr>
              <w:spacing w:after="20"/>
              <w:ind w:left="20"/>
              <w:jc w:val="both"/>
            </w:pPr>
            <w:r>
              <w:rPr>
                <w:rFonts w:ascii="Times New Roman"/>
                <w:b w:val="false"/>
                <w:i w:val="false"/>
                <w:color w:val="000000"/>
                <w:sz w:val="20"/>
              </w:rPr>
              <w:t>
Функционалдық топ</w:t>
            </w:r>
          </w:p>
          <w:bookmarkEnd w:id="535"/>
        </w:tc>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36"/>
          <w:p>
            <w:pPr>
              <w:spacing w:after="20"/>
              <w:ind w:left="20"/>
              <w:jc w:val="both"/>
            </w:pPr>
            <w:r>
              <w:rPr>
                <w:rFonts w:ascii="Times New Roman"/>
                <w:b w:val="false"/>
                <w:i w:val="false"/>
                <w:color w:val="000000"/>
                <w:sz w:val="20"/>
              </w:rPr>
              <w:t>
 </w:t>
            </w:r>
          </w:p>
          <w:bookmarkEnd w:id="5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537"/>
          <w:p>
            <w:pPr>
              <w:spacing w:after="20"/>
              <w:ind w:left="20"/>
              <w:jc w:val="both"/>
            </w:pPr>
            <w:r>
              <w:rPr>
                <w:rFonts w:ascii="Times New Roman"/>
                <w:b w:val="false"/>
                <w:i w:val="false"/>
                <w:color w:val="000000"/>
                <w:sz w:val="20"/>
              </w:rPr>
              <w:t>
 </w:t>
            </w:r>
          </w:p>
          <w:bookmarkEnd w:id="537"/>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38"/>
          <w:p>
            <w:pPr>
              <w:spacing w:after="20"/>
              <w:ind w:left="20"/>
              <w:jc w:val="both"/>
            </w:pPr>
            <w:r>
              <w:rPr>
                <w:rFonts w:ascii="Times New Roman"/>
                <w:b w:val="false"/>
                <w:i w:val="false"/>
                <w:color w:val="000000"/>
                <w:sz w:val="20"/>
              </w:rPr>
              <w:t>
1</w:t>
            </w:r>
          </w:p>
          <w:bookmarkEnd w:id="538"/>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39"/>
          <w:p>
            <w:pPr>
              <w:spacing w:after="20"/>
              <w:ind w:left="20"/>
              <w:jc w:val="both"/>
            </w:pPr>
            <w:r>
              <w:rPr>
                <w:rFonts w:ascii="Times New Roman"/>
                <w:b w:val="false"/>
                <w:i w:val="false"/>
                <w:color w:val="000000"/>
                <w:sz w:val="20"/>
              </w:rPr>
              <w:t>
15</w:t>
            </w:r>
          </w:p>
          <w:bookmarkEnd w:id="53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540"/>
          <w:p>
            <w:pPr>
              <w:spacing w:after="20"/>
              <w:ind w:left="20"/>
              <w:jc w:val="both"/>
            </w:pPr>
            <w:r>
              <w:rPr>
                <w:rFonts w:ascii="Times New Roman"/>
                <w:b w:val="false"/>
                <w:i w:val="false"/>
                <w:color w:val="000000"/>
                <w:sz w:val="20"/>
              </w:rPr>
              <w:t>
 </w:t>
            </w:r>
          </w:p>
          <w:bookmarkEnd w:id="54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541"/>
          <w:p>
            <w:pPr>
              <w:spacing w:after="20"/>
              <w:ind w:left="20"/>
              <w:jc w:val="both"/>
            </w:pPr>
            <w:r>
              <w:rPr>
                <w:rFonts w:ascii="Times New Roman"/>
                <w:b w:val="false"/>
                <w:i w:val="false"/>
                <w:color w:val="000000"/>
                <w:sz w:val="20"/>
              </w:rPr>
              <w:t>
 </w:t>
            </w:r>
          </w:p>
          <w:bookmarkEnd w:id="541"/>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42"/>
          <w:p>
            <w:pPr>
              <w:spacing w:after="20"/>
              <w:ind w:left="20"/>
              <w:jc w:val="both"/>
            </w:pPr>
            <w:r>
              <w:rPr>
                <w:rFonts w:ascii="Times New Roman"/>
                <w:b w:val="false"/>
                <w:i w:val="false"/>
                <w:color w:val="000000"/>
                <w:sz w:val="20"/>
              </w:rPr>
              <w:t>
 </w:t>
            </w:r>
          </w:p>
          <w:bookmarkEnd w:id="542"/>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бір ауылдық округ бөліп көрсеткенде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43"/>
          <w:p>
            <w:pPr>
              <w:spacing w:after="20"/>
              <w:ind w:left="20"/>
              <w:jc w:val="both"/>
            </w:pPr>
            <w:r>
              <w:rPr>
                <w:rFonts w:ascii="Times New Roman"/>
                <w:b w:val="false"/>
                <w:i w:val="false"/>
                <w:color w:val="000000"/>
                <w:sz w:val="20"/>
              </w:rPr>
              <w:t>
 </w:t>
            </w:r>
          </w:p>
          <w:bookmarkEnd w:id="543"/>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44"/>
          <w:p>
            <w:pPr>
              <w:spacing w:after="20"/>
              <w:ind w:left="20"/>
              <w:jc w:val="both"/>
            </w:pPr>
            <w:r>
              <w:rPr>
                <w:rFonts w:ascii="Times New Roman"/>
                <w:b w:val="false"/>
                <w:i w:val="false"/>
                <w:color w:val="000000"/>
                <w:sz w:val="20"/>
              </w:rPr>
              <w:t>
 </w:t>
            </w:r>
          </w:p>
          <w:bookmarkEnd w:id="544"/>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45"/>
          <w:p>
            <w:pPr>
              <w:spacing w:after="20"/>
              <w:ind w:left="20"/>
              <w:jc w:val="both"/>
            </w:pPr>
            <w:r>
              <w:rPr>
                <w:rFonts w:ascii="Times New Roman"/>
                <w:b w:val="false"/>
                <w:i w:val="false"/>
                <w:color w:val="000000"/>
                <w:sz w:val="20"/>
              </w:rPr>
              <w:t>
 </w:t>
            </w:r>
          </w:p>
          <w:bookmarkEnd w:id="545"/>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46"/>
          <w:p>
            <w:pPr>
              <w:spacing w:after="20"/>
              <w:ind w:left="20"/>
              <w:jc w:val="both"/>
            </w:pPr>
            <w:r>
              <w:rPr>
                <w:rFonts w:ascii="Times New Roman"/>
                <w:b w:val="false"/>
                <w:i w:val="false"/>
                <w:color w:val="000000"/>
                <w:sz w:val="20"/>
              </w:rPr>
              <w:t>
 </w:t>
            </w:r>
          </w:p>
          <w:bookmarkEnd w:id="546"/>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47"/>
          <w:p>
            <w:pPr>
              <w:spacing w:after="20"/>
              <w:ind w:left="20"/>
              <w:jc w:val="both"/>
            </w:pPr>
            <w:r>
              <w:rPr>
                <w:rFonts w:ascii="Times New Roman"/>
                <w:b w:val="false"/>
                <w:i w:val="false"/>
                <w:color w:val="000000"/>
                <w:sz w:val="20"/>
              </w:rPr>
              <w:t>
 </w:t>
            </w:r>
          </w:p>
          <w:bookmarkEnd w:id="547"/>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Қайрат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48"/>
          <w:p>
            <w:pPr>
              <w:spacing w:after="20"/>
              <w:ind w:left="20"/>
              <w:jc w:val="both"/>
            </w:pPr>
            <w:r>
              <w:rPr>
                <w:rFonts w:ascii="Times New Roman"/>
                <w:b w:val="false"/>
                <w:i w:val="false"/>
                <w:color w:val="000000"/>
                <w:sz w:val="20"/>
              </w:rPr>
              <w:t>
 </w:t>
            </w:r>
          </w:p>
          <w:bookmarkEnd w:id="548"/>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49"/>
          <w:p>
            <w:pPr>
              <w:spacing w:after="20"/>
              <w:ind w:left="20"/>
              <w:jc w:val="both"/>
            </w:pPr>
            <w:r>
              <w:rPr>
                <w:rFonts w:ascii="Times New Roman"/>
                <w:b w:val="false"/>
                <w:i w:val="false"/>
                <w:color w:val="000000"/>
                <w:sz w:val="20"/>
              </w:rPr>
              <w:t>
 </w:t>
            </w:r>
          </w:p>
          <w:bookmarkEnd w:id="549"/>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50"/>
          <w:p>
            <w:pPr>
              <w:spacing w:after="20"/>
              <w:ind w:left="20"/>
              <w:jc w:val="both"/>
            </w:pPr>
            <w:r>
              <w:rPr>
                <w:rFonts w:ascii="Times New Roman"/>
                <w:b w:val="false"/>
                <w:i w:val="false"/>
                <w:color w:val="000000"/>
                <w:sz w:val="20"/>
              </w:rPr>
              <w:t>
 </w:t>
            </w:r>
          </w:p>
          <w:bookmarkEnd w:id="550"/>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51"/>
          <w:p>
            <w:pPr>
              <w:spacing w:after="20"/>
              <w:ind w:left="20"/>
              <w:jc w:val="both"/>
            </w:pPr>
            <w:r>
              <w:rPr>
                <w:rFonts w:ascii="Times New Roman"/>
                <w:b w:val="false"/>
                <w:i w:val="false"/>
                <w:color w:val="000000"/>
                <w:sz w:val="20"/>
              </w:rPr>
              <w:t>
 </w:t>
            </w:r>
          </w:p>
          <w:bookmarkEnd w:id="551"/>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52"/>
          <w:p>
            <w:pPr>
              <w:spacing w:after="20"/>
              <w:ind w:left="20"/>
              <w:jc w:val="both"/>
            </w:pPr>
            <w:r>
              <w:rPr>
                <w:rFonts w:ascii="Times New Roman"/>
                <w:b w:val="false"/>
                <w:i w:val="false"/>
                <w:color w:val="000000"/>
                <w:sz w:val="20"/>
              </w:rPr>
              <w:t>
 </w:t>
            </w:r>
          </w:p>
          <w:bookmarkEnd w:id="552"/>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маслихатының 2017 жылғы 22 желтоқсандағы № 2-20с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2018 жылғы 1 қаңтарға қалыптасқан бюджеттiк қаражаттың бос қалдықтарын бағыттау</w:t>
      </w:r>
    </w:p>
    <w:p>
      <w:pPr>
        <w:spacing w:after="0"/>
        <w:ind w:left="0"/>
        <w:jc w:val="both"/>
      </w:pPr>
      <w:r>
        <w:rPr>
          <w:rFonts w:ascii="Times New Roman"/>
          <w:b w:val="false"/>
          <w:i w:val="false"/>
          <w:color w:val="ff0000"/>
          <w:sz w:val="28"/>
        </w:rPr>
        <w:t xml:space="preserve">
      Ескерту. Шешім 10-қосымшамен толықтырылды - Солтүстік Қазақстан облысы Уәлиханов аудандық мәслихатының 12.02.2018 </w:t>
      </w:r>
      <w:r>
        <w:rPr>
          <w:rFonts w:ascii="Times New Roman"/>
          <w:b w:val="false"/>
          <w:i w:val="false"/>
          <w:color w:val="ff0000"/>
          <w:sz w:val="28"/>
        </w:rPr>
        <w:t>№ 2-23 с</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002"/>
        <w:gridCol w:w="2002"/>
        <w:gridCol w:w="3237"/>
        <w:gridCol w:w="35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1 592,9</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