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4772" w14:textId="0734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 бюджеті туралы" Солтүстік Қазақстан облысы Шал ақын ауданы мәслихатының 2016 жылғы 23 желтоқсандағы № 9/1 шешіміне өзгертулер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2017 жылғы 9 наурыздағы № 11/13 шешімі. Солтүстік Қазақстан облысының Әділет департаментінде 2017 жылғы 29 наурызда № 4120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4 желтоқсандағы Бюджеттік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"2017-2019 жылдарға арналған аудан бюджеті туралы" Солтүстік Қазақстан облысы Шал ақын ауданы мәслихатының 2016 жылғы 23 желтоқсандағы № 9/1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12 қаңтарда № 4020 тіркелген, аудандық "Парыз" газетінде 2017 жылғы 20 қаңтарда, аудандық "Новатор" газетінде 2017 жылғы 20 қаңтарда жарияланған) келесі өзгертулер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2017-2019 жылдарға арналған аудан бюджеті тиісіне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2017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2 797 835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332 705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5 000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2 456 225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2 813 906,1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кредиттау – 4 303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6 920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2 617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3 000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-23 374,1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23 374,1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6 807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2 617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19 184,1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"9. 2017 жылға арналған аудандық бюджетте облыстық бюджеттен бөлінетін нысаналы ағымдағы трансферттер 188 200 мың теңге сомасында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қоныс аударушылар мен оралмандар үшін тұрғын үйді жалға алу (аренда) бойынша шығындардың орнын толтыруға субсидиялар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жұмылдыру орталықтарында оқытуға енгізе отыра мамандықтың еңбек нарығында талап етілу бойынша кадр жұмысшыларын қысқа мерзімді кәсіби оқытуға;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ЭКСПО-2017 қатысу үшін оқушыларды Астана қаласына жіберуге;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білім беру мекемелер үшін оқулықтар мен оқу-әдiстемелiк кешендерді сатып алу және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энзоотикалық ауруларға қарсы алдын алу іс-шараларын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білім беру ұйымдарының терезелерін ауыстыруға;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компьютер паркін жаңартуға;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білім беру нысандарында терроризмге қарсы қорғануды ұйымдастыруға;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мүгедектерге қызмет көрсетуге бағдарланған ұйымдар орналасқан орындарда жол белгілері мен көрсеткіштер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Шал ақын ауданы Сергеевка қаласында тұрғын үй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Шал ақын ауданының елді мекендерінде сумен жабдықтаудың ішкі тарату желілерінің ағымдағы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Шал ақын ауданында жылумен қамту нысандарының ағымдағы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стационарлық модульдік ветеринариялық элементтер алуға.";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"10. 2017 жылға ауданның жергілікті атқарушы органдарының резерві 6 000,0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жылдың 1 қаңтарынан іске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2017 жылғы 9 наурыздағы №11/13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23 желтоқсандағы № 9/1 шешіміне 1 қосымша</w:t>
            </w:r>
          </w:p>
        </w:tc>
      </w:tr>
    </w:tbl>
    <w:bookmarkStart w:name="z4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Шал ақын ауданы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811"/>
        <w:gridCol w:w="474"/>
        <w:gridCol w:w="304"/>
        <w:gridCol w:w="4038"/>
        <w:gridCol w:w="3354"/>
        <w:gridCol w:w="474"/>
        <w:gridCol w:w="474"/>
        <w:gridCol w:w="474"/>
        <w:gridCol w:w="474"/>
        <w:gridCol w:w="474"/>
        <w:gridCol w:w="475"/>
      </w:tblGrid>
      <w:tr>
        <w:trPr/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58"/>
        <w:gridCol w:w="658"/>
        <w:gridCol w:w="174"/>
        <w:gridCol w:w="3634"/>
        <w:gridCol w:w="1724"/>
        <w:gridCol w:w="464"/>
        <w:gridCol w:w="658"/>
        <w:gridCol w:w="659"/>
        <w:gridCol w:w="174"/>
        <w:gridCol w:w="1308"/>
        <w:gridCol w:w="1725"/>
      </w:tblGrid>
      <w:tr>
        <w:trPr/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"Өрлеу" жобасы бойынша шартталған ақшалай көмек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 есебінен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пайдаланылмаған (түгел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3)Таза бюджеттік кредиттау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(профицитті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2017 жылғы 9 наурыздағы №11/13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23 желтоқсандағы № 9/1 шешіміне 4 қосымша</w:t>
            </w:r>
          </w:p>
        </w:tc>
      </w:tr>
    </w:tbl>
    <w:bookmarkStart w:name="z26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Сергеевка қаласы мен селолық округтер әкімдері аппараттарының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95"/>
        <w:gridCol w:w="1848"/>
        <w:gridCol w:w="1816"/>
        <w:gridCol w:w="1406"/>
        <w:gridCol w:w="2023"/>
        <w:gridCol w:w="1407"/>
        <w:gridCol w:w="2330"/>
        <w:gridCol w:w="1055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 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123.009.000 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123.040.000 Өңірлерді дамытудың 2020 жылға дейін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2017 жылғы 9 наурыздағы № 11/13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ақын ауданы мәслихатының 2016 жылғы 23 желтоқсандағы № 9/1 шешіміне 8 қосымша </w:t>
            </w:r>
          </w:p>
        </w:tc>
      </w:tr>
    </w:tbl>
    <w:bookmarkStart w:name="z2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мемлекеттік басқармалардың жоғары тұрған органдарынан берілетін трансферттер және бюджеттік несиелер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741"/>
        <w:gridCol w:w="741"/>
        <w:gridCol w:w="741"/>
        <w:gridCol w:w="4312"/>
        <w:gridCol w:w="1724"/>
        <w:gridCol w:w="523"/>
        <w:gridCol w:w="196"/>
        <w:gridCol w:w="196"/>
        <w:gridCol w:w="196"/>
        <w:gridCol w:w="683"/>
        <w:gridCol w:w="1725"/>
      </w:tblGrid>
      <w:tr>
        <w:trPr/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жастарға арналған жатақханаларды салу,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810"/>
        <w:gridCol w:w="397"/>
        <w:gridCol w:w="1084"/>
        <w:gridCol w:w="947"/>
        <w:gridCol w:w="947"/>
        <w:gridCol w:w="947"/>
        <w:gridCol w:w="947"/>
        <w:gridCol w:w="810"/>
        <w:gridCol w:w="398"/>
        <w:gridCol w:w="1085"/>
        <w:gridCol w:w="1085"/>
        <w:gridCol w:w="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