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ecfd" w14:textId="ac6ec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мәслихатының 2017 жылғы 27 наурыздағы № 12/1 шешімі. Солтүстік Қазақстан облысының Әділет департаментінде 2017 жылғы 18 сәуірде № 4146 болып тіркелді. Күші жойылды - Солтүстік Қазақстан облысы Шал ақын ауданы мәслихатының 2023 жылғы 1 қарашадағы № 9/3 шешімімен</w:t>
      </w:r>
    </w:p>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2-3-тармағына, "Құқықтық актілер туралы" Қазақстан Республикасының 2016 жылғы 6 сәуірдегі Заңының 27-бабына,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сәйкес Солтүстік Қазақстан облысы Шал ақын ауданының мәслихаты  ШЕШТІ:</w:t>
      </w:r>
    </w:p>
    <w:p>
      <w:pPr>
        <w:spacing w:after="0"/>
        <w:ind w:left="0"/>
        <w:jc w:val="both"/>
      </w:pPr>
      <w:r>
        <w:rPr>
          <w:rFonts w:ascii="Times New Roman"/>
          <w:b w:val="false"/>
          <w:i w:val="false"/>
          <w:color w:val="000000"/>
          <w:sz w:val="28"/>
        </w:rPr>
        <w:t>
      1. Қоса беріліп отырған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 бекітілсін.</w:t>
      </w:r>
    </w:p>
    <w:p>
      <w:pPr>
        <w:spacing w:after="0"/>
        <w:ind w:left="0"/>
        <w:jc w:val="both"/>
      </w:pPr>
      <w:r>
        <w:rPr>
          <w:rFonts w:ascii="Times New Roman"/>
          <w:b w:val="false"/>
          <w:i w:val="false"/>
          <w:color w:val="000000"/>
          <w:sz w:val="28"/>
        </w:rPr>
        <w:t>
      2. Осы шешімнің қосымшасына сәйкес Солтүстік Қазақстан облысы Шал ақын ауданы мәслихатының кейбір шешімдерінің күші жойылды деп танылсын.</w:t>
      </w:r>
    </w:p>
    <w:p>
      <w:pPr>
        <w:spacing w:after="0"/>
        <w:ind w:left="0"/>
        <w:jc w:val="both"/>
      </w:pPr>
      <w:r>
        <w:rPr>
          <w:rFonts w:ascii="Times New Roman"/>
          <w:b w:val="false"/>
          <w:i w:val="false"/>
          <w:color w:val="000000"/>
          <w:sz w:val="28"/>
        </w:rPr>
        <w:t xml:space="preserve">
      3. Осы шешім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 Шал ақын ауданы мәслихатының  ХII сессиясының төрағасы 	Н. ЯрошСолтүстік Қазақстан облысы Шал ақын ауданы мәслихатының хатшысы 	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Солтүстік Қазақстан облысының әкімі</w:t>
      </w:r>
    </w:p>
    <w:p>
      <w:pPr>
        <w:spacing w:after="0"/>
        <w:ind w:left="0"/>
        <w:jc w:val="both"/>
      </w:pPr>
      <w:r>
        <w:rPr>
          <w:rFonts w:ascii="Times New Roman"/>
          <w:b w:val="false"/>
          <w:i w:val="false"/>
          <w:color w:val="000000"/>
          <w:sz w:val="28"/>
        </w:rPr>
        <w:t>
      _____________________ Қ.Ақсақалов</w:t>
      </w:r>
    </w:p>
    <w:p>
      <w:pPr>
        <w:spacing w:after="0"/>
        <w:ind w:left="0"/>
        <w:jc w:val="both"/>
      </w:pPr>
      <w:r>
        <w:rPr>
          <w:rFonts w:ascii="Times New Roman"/>
          <w:b w:val="false"/>
          <w:i w:val="false"/>
          <w:color w:val="000000"/>
          <w:sz w:val="28"/>
        </w:rPr>
        <w:t>
      2017 жылғы 27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Шал ақын ауданы мәслихатының </w:t>
            </w:r>
            <w:r>
              <w:br/>
            </w:r>
            <w:r>
              <w:rPr>
                <w:rFonts w:ascii="Times New Roman"/>
                <w:b w:val="false"/>
                <w:i w:val="false"/>
                <w:color w:val="000000"/>
                <w:sz w:val="20"/>
              </w:rPr>
              <w:t xml:space="preserve">2017 жылғы 27 наурыздағы </w:t>
            </w:r>
            <w:r>
              <w:br/>
            </w:r>
            <w:r>
              <w:rPr>
                <w:rFonts w:ascii="Times New Roman"/>
                <w:b w:val="false"/>
                <w:i w:val="false"/>
                <w:color w:val="000000"/>
                <w:sz w:val="20"/>
              </w:rPr>
              <w:t>№ 12/1 шешімімен</w:t>
            </w:r>
            <w:r>
              <w:br/>
            </w:r>
            <w:r>
              <w:rPr>
                <w:rFonts w:ascii="Times New Roman"/>
                <w:b w:val="false"/>
                <w:i w:val="false"/>
                <w:color w:val="000000"/>
                <w:sz w:val="20"/>
              </w:rPr>
              <w:t xml:space="preserve"> бекітілген</w:t>
            </w:r>
            <w:r>
              <w:br/>
            </w:r>
          </w:p>
        </w:tc>
      </w:tr>
    </w:tbl>
    <w:p>
      <w:pPr>
        <w:spacing w:after="0"/>
        <w:ind w:left="0"/>
        <w:jc w:val="left"/>
      </w:pPr>
      <w:r>
        <w:rPr>
          <w:rFonts w:ascii="Times New Roman"/>
          <w:b/>
          <w:i w:val="false"/>
          <w:color w:val="000000"/>
        </w:rPr>
        <w:t xml:space="preserve">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 қағидалары</w:t>
      </w:r>
    </w:p>
    <w:p>
      <w:pPr>
        <w:spacing w:after="0"/>
        <w:ind w:left="0"/>
        <w:jc w:val="both"/>
      </w:pPr>
      <w:r>
        <w:rPr>
          <w:rFonts w:ascii="Times New Roman"/>
          <w:b w:val="false"/>
          <w:i w:val="false"/>
          <w:color w:val="000000"/>
          <w:sz w:val="28"/>
        </w:rPr>
        <w:t>
      1. Осы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Заңына,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(Нормативтік құқықтық актілерді мемлекеттік тіркеу тізілімінде № 72682 болып тіркелді) (бұдан әрі – Үлгілік қағидалар) сәйкес әзірленді және өмірлік қиын жағдай туындаған кезде Шал ақын ауданының әлеуметтік көмек көрсетудің, оның мөлшерлерін белгілеудің және мұқтаж азаматтарының жекелеген санаттарының тізбесін айқындау тәртібін анықтайды.</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өмірлік қиын жағдайлар туындағанына байланысты көрсетілетін әлеуметтік көмек үміткер адамның (отбасының) өтінішін қарастыру бойынша аудан әкімінің шешімімен құрылатын комиссия;</w:t>
      </w:r>
    </w:p>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4) ең төмен күнкөріс деңгейі – облыстағы статистика органдарымен есептелген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xml:space="preserve">
      6) отбасының (азаматтың) жан басына шаққандағы орташа табысы – отбасының жиынтық табысының айына отбасының әрбір мүшесіне келетін үлесі; </w:t>
      </w:r>
    </w:p>
    <w:p>
      <w:pPr>
        <w:spacing w:after="0"/>
        <w:ind w:left="0"/>
        <w:jc w:val="both"/>
      </w:pPr>
      <w:r>
        <w:rPr>
          <w:rFonts w:ascii="Times New Roman"/>
          <w:b w:val="false"/>
          <w:i w:val="false"/>
          <w:color w:val="000000"/>
          <w:sz w:val="28"/>
        </w:rPr>
        <w:t xml:space="preserve">
      7) өмірлік қиын жағдай – азаматтың тыныс-тіршілігін объективті түрде бұзатын, ол оны өз бетінше еңсере алмайтын ахуал; </w:t>
      </w:r>
    </w:p>
    <w:p>
      <w:pPr>
        <w:spacing w:after="0"/>
        <w:ind w:left="0"/>
        <w:jc w:val="both"/>
      </w:pPr>
      <w:r>
        <w:rPr>
          <w:rFonts w:ascii="Times New Roman"/>
          <w:b w:val="false"/>
          <w:i w:val="false"/>
          <w:color w:val="000000"/>
          <w:sz w:val="28"/>
        </w:rPr>
        <w:t>
      8) уәкілетті орган – "Солтүстік Қазақстан облысы Шал ақын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Сергеевка қаласы әкімінің немесе ауылдық округ әкімінің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 Солтүстік Қазақстан облысы Шал ақын ауданының аумағында тұратын тұлғаларға таратылады.</w:t>
      </w:r>
    </w:p>
    <w:p>
      <w:pPr>
        <w:spacing w:after="0"/>
        <w:ind w:left="0"/>
        <w:jc w:val="both"/>
      </w:pPr>
      <w:r>
        <w:rPr>
          <w:rFonts w:ascii="Times New Roman"/>
          <w:b w:val="false"/>
          <w:i w:val="false"/>
          <w:color w:val="000000"/>
          <w:sz w:val="28"/>
        </w:rPr>
        <w:t>
      4. Осы Қағидалардың мақсаттары үшін әлеуметтік көмек ретінде, Солтүстік Қазақстан облысы Шал ақын ауданы әкімдігінің "Солтүстік Қазақстан облысы Шал ақын ауданының жұмыспен қамту және әлеуметтік бағдарламалар бөлімі" мемлекеттік мекемесі арқылы Солтүстік Қазақстан облысы Шал ақын ауданының әкімдігімен берілетін, мұқтаж азаматтардың жекелеген санаттарына (бұдан әрі – алушылар) өмірлік қиын жағдай туындаған кезде, сондай-ақ атаулы күндер мен мереке күндеріне ақшалай нысанда көрсететін көмек түсініледі.</w:t>
      </w:r>
    </w:p>
    <w:p>
      <w:pPr>
        <w:spacing w:after="0"/>
        <w:ind w:left="0"/>
        <w:jc w:val="both"/>
      </w:pPr>
      <w:r>
        <w:rPr>
          <w:rFonts w:ascii="Times New Roman"/>
          <w:b w:val="false"/>
          <w:i w:val="false"/>
          <w:color w:val="000000"/>
          <w:sz w:val="28"/>
        </w:rPr>
        <w:t>
      5.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20-бабында және "Қазақстан Республикасында мүгедектерді әлеуметтік қорғау туралы" Қазақстан Республикасының 2005 жылғы 13 сәуірдегі Заңының 16-бабында көрсетілген адамдарға әлеуметтік көмек осы Қағидаларда көзделген тәртіппен көрсетіледі.</w:t>
      </w:r>
    </w:p>
    <w:p>
      <w:pPr>
        <w:spacing w:after="0"/>
        <w:ind w:left="0"/>
        <w:jc w:val="both"/>
      </w:pPr>
      <w:r>
        <w:rPr>
          <w:rFonts w:ascii="Times New Roman"/>
          <w:b w:val="false"/>
          <w:i w:val="false"/>
          <w:color w:val="000000"/>
          <w:sz w:val="28"/>
        </w:rPr>
        <w:t>
      6. Атаулы күндер мен мереке күндер тізбесі, сондай-ақ әлеуметтік көмек көрсетудің мөлшері осы Қағидалардың 1-қосымшасына сәйкес белгіленеді.</w:t>
      </w:r>
    </w:p>
    <w:p>
      <w:pPr>
        <w:spacing w:after="0"/>
        <w:ind w:left="0"/>
        <w:jc w:val="both"/>
      </w:pPr>
      <w:r>
        <w:rPr>
          <w:rFonts w:ascii="Times New Roman"/>
          <w:b w:val="false"/>
          <w:i w:val="false"/>
          <w:color w:val="000000"/>
          <w:sz w:val="28"/>
        </w:rPr>
        <w:t>
      Атаулы күндер мен мереке күндерге әлеуметтік көмек мөлшері Солтүстік Қазақстан облысы әкімдігінің келісуі бойынша бір жолғы мөлшерде белгіленеді.</w:t>
      </w:r>
    </w:p>
    <w:p>
      <w:pPr>
        <w:spacing w:after="0"/>
        <w:ind w:left="0"/>
        <w:jc w:val="both"/>
      </w:pPr>
      <w:r>
        <w:rPr>
          <w:rFonts w:ascii="Times New Roman"/>
          <w:b w:val="false"/>
          <w:i w:val="false"/>
          <w:color w:val="000000"/>
          <w:sz w:val="28"/>
        </w:rPr>
        <w:t>
      Атаулы күндер мен мереке күндерге әлеуметтік көмек осы Қағидалардың 1-қосымшасында көрсетілген санаттарының біреуі бойынша жылына бір рет көрсетіледі.</w:t>
      </w:r>
    </w:p>
    <w:p>
      <w:pPr>
        <w:spacing w:after="0"/>
        <w:ind w:left="0"/>
        <w:jc w:val="both"/>
      </w:pPr>
      <w:r>
        <w:rPr>
          <w:rFonts w:ascii="Times New Roman"/>
          <w:b w:val="false"/>
          <w:i w:val="false"/>
          <w:color w:val="000000"/>
          <w:sz w:val="28"/>
        </w:rPr>
        <w:t>
      7. Учаскелік және арнайы комиссия өз қызметін Солтүстік Қазақстан облысы әкімдігімен бекітілетін ережелердің негізінде жүзеге асырады.</w:t>
      </w:r>
    </w:p>
    <w:p>
      <w:pPr>
        <w:spacing w:after="0"/>
        <w:ind w:left="0"/>
        <w:jc w:val="left"/>
      </w:pPr>
      <w:r>
        <w:rPr>
          <w:rFonts w:ascii="Times New Roman"/>
          <w:b/>
          <w:i w:val="false"/>
          <w:color w:val="000000"/>
        </w:rPr>
        <w:t xml:space="preserve"> 2. Әлеуметтік көмек алушылар санатының 
тізбесін айқындау және әлеуметтік көмек 
мөлшерлерін белгілеу тәртібі</w:t>
      </w:r>
    </w:p>
    <w:p>
      <w:pPr>
        <w:spacing w:after="0"/>
        <w:ind w:left="0"/>
        <w:jc w:val="both"/>
      </w:pPr>
      <w:r>
        <w:rPr>
          <w:rFonts w:ascii="Times New Roman"/>
          <w:b w:val="false"/>
          <w:i w:val="false"/>
          <w:color w:val="000000"/>
          <w:sz w:val="28"/>
        </w:rPr>
        <w:t>
      8.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жергілікті атқарушы орган белгілейді және осы Қағидалардың 2-қосымшасына сәйкес бекітіледі.</w:t>
      </w:r>
    </w:p>
    <w:p>
      <w:pPr>
        <w:spacing w:after="0"/>
        <w:ind w:left="0"/>
        <w:jc w:val="both"/>
      </w:pPr>
      <w:r>
        <w:rPr>
          <w:rFonts w:ascii="Times New Roman"/>
          <w:b w:val="false"/>
          <w:i w:val="false"/>
          <w:color w:val="000000"/>
          <w:sz w:val="28"/>
        </w:rPr>
        <w:t>
      9. Өмірлік қиын жағдай туындаған кезде азаматтарды мұқтаждар санатына жатқызу және адамның (отбасының) материалдық-тұрмыстық жағдайын тексеру үшін негіздемелердің түпкілікті тізбесі осы Қағидалардың 3-қосымшасына сәйкес бекітіледі.</w:t>
      </w:r>
    </w:p>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p>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both"/>
      </w:pPr>
      <w:r>
        <w:rPr>
          <w:rFonts w:ascii="Times New Roman"/>
          <w:b w:val="false"/>
          <w:i w:val="false"/>
          <w:color w:val="000000"/>
          <w:sz w:val="28"/>
        </w:rPr>
        <w:t>
      11. Әлеуметтік көмек азаматтарға осы Қағидаларға 3-қосымшаның 1) – 13) тармақшаларында көрсетілген негіздемелер бойынша адамның (отбасының) ең төменгі күнкөріс деңгейі мөлшерінің бір еселік шегінен аспайтын жан басына шаққандағы орташа табысын ескере отыра, 5 (бес) айлық есептік көрсеткіш мөлшерінде бір мезгілде көрсетіледі.</w:t>
      </w:r>
    </w:p>
    <w:p>
      <w:pPr>
        <w:spacing w:after="0"/>
        <w:ind w:left="0"/>
        <w:jc w:val="both"/>
      </w:pPr>
      <w:r>
        <w:rPr>
          <w:rFonts w:ascii="Times New Roman"/>
          <w:b w:val="false"/>
          <w:i w:val="false"/>
          <w:color w:val="000000"/>
          <w:sz w:val="28"/>
        </w:rPr>
        <w:t>
      12. Әлеуметтік көмек азаматтарға (отбасына) осы Қағидаларға 3-қосымшаның 14) тармақшасында көрсетілген негіздеме бойынша адамның (отбасының) ең төменгі күнкөріс деңгейі мөлшерінің бір еселік шегінен аспайтын жан басына шаққандағы орташа табысын ескере отыра, 50 (елу) ең төменгі есептік көрсеткіш мөлшерінде бір мезгілде көрсетіледі.</w:t>
      </w:r>
    </w:p>
    <w:p>
      <w:pPr>
        <w:spacing w:after="0"/>
        <w:ind w:left="0"/>
        <w:jc w:val="both"/>
      </w:pPr>
      <w:r>
        <w:rPr>
          <w:rFonts w:ascii="Times New Roman"/>
          <w:b w:val="false"/>
          <w:i w:val="false"/>
          <w:color w:val="000000"/>
          <w:sz w:val="28"/>
        </w:rPr>
        <w:t>
      13. Әлеуметтік көмек осы Қағидаларға 3-қосымшаның  15) тармақшасында көрсетілген негіздеме бойынша кірістер есебінсіз, ұсынылған шот-фактураға сәйкес құн мөлшерінде (бағалы металдар мен металл керамикадан, металл акрилден жасалған протездерден басқа) 2 жылда бір рет көрсетіледі.</w:t>
      </w:r>
    </w:p>
    <w:p>
      <w:pPr>
        <w:spacing w:after="0"/>
        <w:ind w:left="0"/>
        <w:jc w:val="both"/>
      </w:pPr>
      <w:r>
        <w:rPr>
          <w:rFonts w:ascii="Times New Roman"/>
          <w:b w:val="false"/>
          <w:i w:val="false"/>
          <w:color w:val="000000"/>
          <w:sz w:val="28"/>
        </w:rPr>
        <w:t>
      14. Әлеуметтік көмек осы Қағидаларға 3-қосымшаның 16) тармақшасында көрсетілген негіздеме бойынша кірістер есебінсіз, санаторлық-курорттық емделу құны мөлшерінде жылына бір рет көрсетіледі.</w:t>
      </w:r>
    </w:p>
    <w:p>
      <w:pPr>
        <w:spacing w:after="0"/>
        <w:ind w:left="0"/>
        <w:jc w:val="both"/>
      </w:pPr>
      <w:r>
        <w:rPr>
          <w:rFonts w:ascii="Times New Roman"/>
          <w:b w:val="false"/>
          <w:i w:val="false"/>
          <w:color w:val="000000"/>
          <w:sz w:val="28"/>
        </w:rPr>
        <w:t>
      15. Әлеуметтік көмек осы Қағидаларға 3-қосымшаның 17) тармақшасында көрсетілген негіздеме бойынша кірістер есебінсіз, 2 (екі) айлық есептік көрсеткіш мөлшерінде ай сайын көрсетіледі.</w:t>
      </w:r>
    </w:p>
    <w:p>
      <w:pPr>
        <w:spacing w:after="0"/>
        <w:ind w:left="0"/>
        <w:jc w:val="both"/>
      </w:pPr>
      <w:r>
        <w:rPr>
          <w:rFonts w:ascii="Times New Roman"/>
          <w:b w:val="false"/>
          <w:i w:val="false"/>
          <w:color w:val="000000"/>
          <w:sz w:val="28"/>
        </w:rPr>
        <w:t>
      16. Әлеуметтік көмек осы Қағидаларға 3-қосымшаның 18)-тармақшасында көрсетілген негіздеме бойынша кірістер есебінсіз, 10 (он) айлық есептік көрсеткіш мөлшерінде жылына бір рет көрсетіледі.</w:t>
      </w:r>
    </w:p>
    <w:p>
      <w:pPr>
        <w:spacing w:after="0"/>
        <w:ind w:left="0"/>
        <w:jc w:val="both"/>
      </w:pPr>
      <w:r>
        <w:rPr>
          <w:rFonts w:ascii="Times New Roman"/>
          <w:b w:val="false"/>
          <w:i w:val="false"/>
          <w:color w:val="000000"/>
          <w:sz w:val="28"/>
        </w:rPr>
        <w:t>
      17. Әлеуметтік көмек осы Қағидаларға 3-қосымшаның 19) тармақшасында көрсетілген негіздеме бойынша кірістер есебінсіз жол жүру құны мөлшерінде қажеттілік бойынша көрсетіледі.</w:t>
      </w:r>
    </w:p>
    <w:p>
      <w:pPr>
        <w:spacing w:after="0"/>
        <w:ind w:left="0"/>
        <w:jc w:val="both"/>
      </w:pPr>
      <w:r>
        <w:rPr>
          <w:rFonts w:ascii="Times New Roman"/>
          <w:b w:val="false"/>
          <w:i w:val="false"/>
          <w:color w:val="000000"/>
          <w:sz w:val="28"/>
        </w:rPr>
        <w:t>
      18. Әлеуметтік көмек осы Қағидаларға 3-қосымшаның 20)-тармақшасында көрсетілген негіздеме бойынша ең төменгі күнкөріс деңгейінен аспаған, адамның (отбасының) жан басына шаққандағы орташа табысын ескере отырып азаматтарға 160 (жүз алпыс) айлық есептік көрсеткіш мөлшерінде оқу жылының басында көрсетіледі.</w:t>
      </w:r>
    </w:p>
    <w:p>
      <w:pPr>
        <w:spacing w:after="0"/>
        <w:ind w:left="0"/>
        <w:jc w:val="left"/>
      </w:pPr>
      <w:r>
        <w:rPr>
          <w:rFonts w:ascii="Times New Roman"/>
          <w:b/>
          <w:i w:val="false"/>
          <w:color w:val="000000"/>
        </w:rPr>
        <w:t xml:space="preserve"> 3. Әлеуметтік көмек көрсету тәртібі</w:t>
      </w:r>
    </w:p>
    <w:p>
      <w:pPr>
        <w:spacing w:after="0"/>
        <w:ind w:left="0"/>
        <w:jc w:val="both"/>
      </w:pPr>
      <w:r>
        <w:rPr>
          <w:rFonts w:ascii="Times New Roman"/>
          <w:b w:val="false"/>
          <w:i w:val="false"/>
          <w:color w:val="000000"/>
          <w:sz w:val="28"/>
        </w:rPr>
        <w:t>
      19. Атаулы күндер мен мереке күндеріне әлеуметтік көмек алушылардан өтініштері талап етілмей, уәкілетті ұйымның не өзге де ұйымдардың ұсынымы бойынша Солтүстік Қазақстан облысы Шал ақын ауданының әкімдігімен бекітілетін тізім бойынша көрсетіледі.</w:t>
      </w:r>
    </w:p>
    <w:p>
      <w:pPr>
        <w:spacing w:after="0"/>
        <w:ind w:left="0"/>
        <w:jc w:val="both"/>
      </w:pPr>
      <w:r>
        <w:rPr>
          <w:rFonts w:ascii="Times New Roman"/>
          <w:b w:val="false"/>
          <w:i w:val="false"/>
          <w:color w:val="000000"/>
          <w:sz w:val="28"/>
        </w:rPr>
        <w:t xml:space="preserve">
      20.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w:t>
      </w:r>
    </w:p>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3) Үлгілік қағидалардың 1-қосымшасына сәйкес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мәліметтерді;</w:t>
      </w:r>
    </w:p>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p>
      <w:pPr>
        <w:spacing w:after="0"/>
        <w:ind w:left="0"/>
        <w:jc w:val="both"/>
      </w:pPr>
      <w:r>
        <w:rPr>
          <w:rFonts w:ascii="Times New Roman"/>
          <w:b w:val="false"/>
          <w:i w:val="false"/>
          <w:color w:val="000000"/>
          <w:sz w:val="28"/>
        </w:rPr>
        <w:t>
      21. Құжаттар салыстырып тексеру үшін түпнұсқаларда және көшірмелерде ұсынылады, содан кейін құжаттардың түпнұсқалары өтініш берушіге қайтарылады.</w:t>
      </w:r>
    </w:p>
    <w:p>
      <w:pPr>
        <w:spacing w:after="0"/>
        <w:ind w:left="0"/>
        <w:jc w:val="both"/>
      </w:pPr>
      <w:r>
        <w:rPr>
          <w:rFonts w:ascii="Times New Roman"/>
          <w:b w:val="false"/>
          <w:i w:val="false"/>
          <w:color w:val="000000"/>
          <w:sz w:val="28"/>
        </w:rPr>
        <w:t>
      22. Өмірлік қиын жағдай туындаған кезде көрсетілетін әлеуметтік көмекке өтініш түскен кезде уәкілетті орган немесе ауылдық округтің әкімі бір жұмыс күннің ішінде өтініш берушінің құжаттарын адамның (отбасының) матиериалдық жағдайын тексеру үшін учаскелік комиссияға жібереді.</w:t>
      </w:r>
    </w:p>
    <w:p>
      <w:pPr>
        <w:spacing w:after="0"/>
        <w:ind w:left="0"/>
        <w:jc w:val="both"/>
      </w:pPr>
      <w:r>
        <w:rPr>
          <w:rFonts w:ascii="Times New Roman"/>
          <w:b w:val="false"/>
          <w:i w:val="false"/>
          <w:color w:val="000000"/>
          <w:sz w:val="28"/>
        </w:rPr>
        <w:t xml:space="preserve">
      23. Учаскелік комиссия екі жұмыс күннің ішінде құжаттарды алған күнінен бастап өтініш беруші жөнінде тексеру жүргізеді, оның нәтижесінде адамның (отбасының) материалдық жағдайы туралы акт жасайды, Үлгілік қағидалардың 2 және 3-қосымшаларына сәйкес нысандар бойынша адамның (отбасының) әлеуметтік көмекке мұқтаж екені туралы қорытынды әзірлейді және оларды уәкілетті органға немесе ауылдық округтің әкіміне жібереді. </w:t>
      </w:r>
    </w:p>
    <w:p>
      <w:pPr>
        <w:spacing w:after="0"/>
        <w:ind w:left="0"/>
        <w:jc w:val="both"/>
      </w:pPr>
      <w:r>
        <w:rPr>
          <w:rFonts w:ascii="Times New Roman"/>
          <w:b w:val="false"/>
          <w:i w:val="false"/>
          <w:color w:val="000000"/>
          <w:sz w:val="28"/>
        </w:rPr>
        <w:t xml:space="preserve">
      Ауылдық округтің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p>
    <w:p>
      <w:pPr>
        <w:spacing w:after="0"/>
        <w:ind w:left="0"/>
        <w:jc w:val="both"/>
      </w:pPr>
      <w:r>
        <w:rPr>
          <w:rFonts w:ascii="Times New Roman"/>
          <w:b w:val="false"/>
          <w:i w:val="false"/>
          <w:color w:val="000000"/>
          <w:sz w:val="28"/>
        </w:rPr>
        <w:t>
      24. Әлеуметтік көмек көрсету үшін құжаттар жетіспеген жағдайда уәкілетті орган әлеуметтік көмек көрсетуге ұсынылған құжаттарды қарауға қажетті мәліметтерді тиісті органдардан сұратады.</w:t>
      </w:r>
    </w:p>
    <w:p>
      <w:pPr>
        <w:spacing w:after="0"/>
        <w:ind w:left="0"/>
        <w:jc w:val="both"/>
      </w:pPr>
      <w:r>
        <w:rPr>
          <w:rFonts w:ascii="Times New Roman"/>
          <w:b w:val="false"/>
          <w:i w:val="false"/>
          <w:color w:val="000000"/>
          <w:sz w:val="28"/>
        </w:rPr>
        <w:t>
      25.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p>
      <w:pPr>
        <w:spacing w:after="0"/>
        <w:ind w:left="0"/>
        <w:jc w:val="both"/>
      </w:pPr>
      <w:r>
        <w:rPr>
          <w:rFonts w:ascii="Times New Roman"/>
          <w:b w:val="false"/>
          <w:i w:val="false"/>
          <w:color w:val="000000"/>
          <w:sz w:val="28"/>
        </w:rPr>
        <w:t>
      26.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қарастыруына ұсынады.</w:t>
      </w:r>
    </w:p>
    <w:p>
      <w:pPr>
        <w:spacing w:after="0"/>
        <w:ind w:left="0"/>
        <w:jc w:val="both"/>
      </w:pPr>
      <w:r>
        <w:rPr>
          <w:rFonts w:ascii="Times New Roman"/>
          <w:b w:val="false"/>
          <w:i w:val="false"/>
          <w:color w:val="000000"/>
          <w:sz w:val="28"/>
        </w:rPr>
        <w:t>
      27.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p>
      <w:pPr>
        <w:spacing w:after="0"/>
        <w:ind w:left="0"/>
        <w:jc w:val="both"/>
      </w:pPr>
      <w:r>
        <w:rPr>
          <w:rFonts w:ascii="Times New Roman"/>
          <w:b w:val="false"/>
          <w:i w:val="false"/>
          <w:color w:val="000000"/>
          <w:sz w:val="28"/>
        </w:rPr>
        <w:t>
      28.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p>
      <w:pPr>
        <w:spacing w:after="0"/>
        <w:ind w:left="0"/>
        <w:jc w:val="both"/>
      </w:pPr>
      <w:r>
        <w:rPr>
          <w:rFonts w:ascii="Times New Roman"/>
          <w:b w:val="false"/>
          <w:i w:val="false"/>
          <w:color w:val="000000"/>
          <w:sz w:val="28"/>
        </w:rPr>
        <w:t>
      Осы Қағидалардың 24 және 25-тармақтарында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p>
      <w:pPr>
        <w:spacing w:after="0"/>
        <w:ind w:left="0"/>
        <w:jc w:val="both"/>
      </w:pPr>
      <w:r>
        <w:rPr>
          <w:rFonts w:ascii="Times New Roman"/>
          <w:b w:val="false"/>
          <w:i w:val="false"/>
          <w:color w:val="000000"/>
          <w:sz w:val="28"/>
        </w:rPr>
        <w:t>
      29.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p>
      <w:pPr>
        <w:spacing w:after="0"/>
        <w:ind w:left="0"/>
        <w:jc w:val="both"/>
      </w:pPr>
      <w:r>
        <w:rPr>
          <w:rFonts w:ascii="Times New Roman"/>
          <w:b w:val="false"/>
          <w:i w:val="false"/>
          <w:color w:val="000000"/>
          <w:sz w:val="28"/>
        </w:rPr>
        <w:t>
      30. Әлеуметтік көмек өмірлік қиын жағдай туындаған күннен бастап алты айдан кешіктірмей ұсынылады.</w:t>
      </w:r>
    </w:p>
    <w:p>
      <w:pPr>
        <w:spacing w:after="0"/>
        <w:ind w:left="0"/>
        <w:jc w:val="both"/>
      </w:pPr>
      <w:r>
        <w:rPr>
          <w:rFonts w:ascii="Times New Roman"/>
          <w:b w:val="false"/>
          <w:i w:val="false"/>
          <w:color w:val="000000"/>
          <w:sz w:val="28"/>
        </w:rPr>
        <w:t>
      31. Әлеуметтік көмек көрсетуден бас тарту:</w:t>
      </w:r>
    </w:p>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әлеуметтік көмек көрсету үшін адамның (отбасының) орташа табысы мөлшері шегінен артқан жағдайларда жүзеге асырылады.</w:t>
      </w:r>
    </w:p>
    <w:p>
      <w:pPr>
        <w:spacing w:after="0"/>
        <w:ind w:left="0"/>
        <w:jc w:val="both"/>
      </w:pPr>
      <w:r>
        <w:rPr>
          <w:rFonts w:ascii="Times New Roman"/>
          <w:b w:val="false"/>
          <w:i w:val="false"/>
          <w:color w:val="000000"/>
          <w:sz w:val="28"/>
        </w:rPr>
        <w:t>
      32. Әлеуметтік көмек көрсетуге шығыстарды қаржыландыру ауданның бюджетінде көзделген ағымдағы қаржы жылына арналған қаражат шегінде жүзеге асырылады.</w:t>
      </w:r>
    </w:p>
    <w:p>
      <w:pPr>
        <w:spacing w:after="0"/>
        <w:ind w:left="0"/>
        <w:jc w:val="both"/>
      </w:pPr>
      <w:r>
        <w:rPr>
          <w:rFonts w:ascii="Times New Roman"/>
          <w:b w:val="false"/>
          <w:i w:val="false"/>
          <w:color w:val="000000"/>
          <w:sz w:val="28"/>
        </w:rPr>
        <w:t>
      Әлеуметтік көмек төлемі екінші деңгейдегі банктер арқылы өтініш берушілердің дербес шоттарына сомаларды уәкілетті органдардың аударуы жолымен жүзеге асырылады.</w:t>
      </w:r>
    </w:p>
    <w:p>
      <w:pPr>
        <w:spacing w:after="0"/>
        <w:ind w:left="0"/>
        <w:jc w:val="left"/>
      </w:pPr>
      <w:r>
        <w:rPr>
          <w:rFonts w:ascii="Times New Roman"/>
          <w:b/>
          <w:i w:val="false"/>
          <w:color w:val="000000"/>
        </w:rPr>
        <w:t xml:space="preserve"> 4. Көрсетілетін әлеуметтік көмектін тоқтатылуы және
қайтарылуы үшін негіздемелер</w:t>
      </w:r>
    </w:p>
    <w:p>
      <w:pPr>
        <w:spacing w:after="0"/>
        <w:ind w:left="0"/>
        <w:jc w:val="both"/>
      </w:pPr>
      <w:r>
        <w:rPr>
          <w:rFonts w:ascii="Times New Roman"/>
          <w:b w:val="false"/>
          <w:i w:val="false"/>
          <w:color w:val="000000"/>
          <w:sz w:val="28"/>
        </w:rPr>
        <w:t xml:space="preserve">
      33. Әлеуметтік көмек: </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Шал ақын ауданының шегінен тыс жерлерге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xml:space="preserve">
      Әлеуметтік көмекті төлеу көрсетілген жағдайлар туындаған айдан бастап тоқтатылады. </w:t>
      </w:r>
    </w:p>
    <w:p>
      <w:pPr>
        <w:spacing w:after="0"/>
        <w:ind w:left="0"/>
        <w:jc w:val="both"/>
      </w:pPr>
      <w:r>
        <w:rPr>
          <w:rFonts w:ascii="Times New Roman"/>
          <w:b w:val="false"/>
          <w:i w:val="false"/>
          <w:color w:val="000000"/>
          <w:sz w:val="28"/>
        </w:rPr>
        <w:t>
      34. Артық төленген сомалар ерікті немесе Қазақстан Республикасының заңнамасында белгіленген өзгеше тәртіппен қайтаруға жатады.</w:t>
      </w:r>
    </w:p>
    <w:p>
      <w:pPr>
        <w:spacing w:after="0"/>
        <w:ind w:left="0"/>
        <w:jc w:val="left"/>
      </w:pPr>
      <w:r>
        <w:rPr>
          <w:rFonts w:ascii="Times New Roman"/>
          <w:b/>
          <w:i w:val="false"/>
          <w:color w:val="000000"/>
        </w:rPr>
        <w:t xml:space="preserve"> 5. Қорытынды ереже</w:t>
      </w:r>
    </w:p>
    <w:p>
      <w:pPr>
        <w:spacing w:after="0"/>
        <w:ind w:left="0"/>
        <w:jc w:val="both"/>
      </w:pPr>
      <w:r>
        <w:rPr>
          <w:rFonts w:ascii="Times New Roman"/>
          <w:b w:val="false"/>
          <w:i w:val="false"/>
          <w:color w:val="000000"/>
          <w:sz w:val="28"/>
        </w:rPr>
        <w:t>
      35.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азаматтарының жекелеген санаттарының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 айқындаудың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Атаулы күндердің, мереке күндерінің, алушылар санаттарының тізбесі, сондай-ақ әлеуметтік көмек көрсетудің еселігі және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Естелік даталардың, мерекелік күндердің атаулары және әлеуметтік көмек алушылардың санаттары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бөлгіштігі мен көлемі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аумағынан әскерді шығару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үкімет органдарының шешімдеріне сәйкес басқа мемлекеттердің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кезде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зақымданған, яки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жүргізу кезінде жаралануы, контузия алуы, зақымдануы немесе ауруы салдарынан мүгедек болған тиісті санаттағы жұмысшылар мен қызметшілер.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жүргізілген басқа мемлекеттердегі ұрыс қимылдары кезеңінде жараланудың, зақымданудың немесе ауруға шалдығудың салдарынан қаза тапқан (хабар-ошарсыз кеткен) немесе қайтыс болған әскери қызметшілердің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жүрген басқа да мемлекеттерге жұмысқа жіберілген жұмысшылар мен қызметшілер.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Мемлекеттік қауіпсіздік комитетінің Ауғанстан аумағында уақытша болған және кеңес әскерлерінің шектелген құрамына енбеген жұмысшылары мен қызметшілері.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15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"Күміс алқамен", І, ІІ дәрежелі "Ана даңқы" ордендерімен марапатталған немесе "Ардақты ана" атағын алған көп 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5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апатты еске алу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азаматтық немесе әскери мақсаттағы нысандардағы басқа да радиациялық апаттар мен авариялардың зардаптарын жоюға қатысқан, сондай-ақ ядролық сынақтар мен жаттығуларға тікелей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 радиациялық сәуле алуы себебінен генетикалық тұрғыда мүгедек болып қалған олардың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мақсатты объектілердегі басқа да радиациялық апаттар мен авариялардың салдарын жою кезінде қаза тапқан адамдардың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сынаулардың салдарынан сәуле ауруына шалдығып қайтыс болғандардың, немесе қайтыс болуы белгіленген тәртіпте солардың ықпалына байланысты болған мүгедектердің, сондай-ақ азаматтардың отбасылары.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станциясындағы апаттың зардаптарын жоюға қатысқан, қоныс аудару күнінде құрсақта болған балаларды қоса алғанда, оқшаулау және көшіру аймағынан Қазақстан Республикасына қоныс аудартқан (өз еркімен көшкен)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15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қорғаушылар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министрлігіне, ішкі істер және мемлекеттік қауіпсіздік органдарына әскери міндетін өтеу жиындарына шақырылған, қоғамға жат көріністерге байланысты төтенше жағдайлар кезінде қоғамдық тәртіпті сақтау жөніндегі тапсырмаларды орындау барысында қаза тапқан (қайтыс болған) әскери қызметшілердің, басшы және қатардағы құрам адамдарының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әскери қызметін өтеу кезінде қаза тапқан (қайтыс болған) әскери қызметшілердің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5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қатысушылары мен мүгедектері.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100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Ұлы Отан соғысы кезінде қызмет атқарған әскери қызметшілер, сондай-ақ Бұрынғы Кеңестік Социалистік Республикалар Одағы ішкі істер және мемлекеттік қауіпсіздік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Кеңестік Социалистік Республикалар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жылдарында шет 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Кеңестік Социалистік Республикалар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жедел оперативтік аймақтары шегінде майдандағы армия мен флот мүдделеріне орай міндеттер атқарған қызметкерлері, сондай-ақ Ұлы Отан соғысының бас кезінде басқа мемлекеттердің порттарында тұтқындалған көлік флоты кемелері экипаждарының мүшелері.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кезеңінде Ленинград қаласының кәсіпорындарында, мекемелері мен ұйымдарында жұмыс істеген және "Ленинградты қорғағаны үшін" медалімен және "Қоршаудағы Ленинград тұрғыны" белгісімен наградталған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кезінде фашистер мен олардың одақтастары құрған концлагерьлердің, геттолардың және басқа да еріксіз ұстау орындарының бұрынғы кәмелетке толмаған тұтқындары.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Кеңестік Социалистік Республикалар Одағының ішкі істер және мемлекеттік қауіпсіздік органдарының басшы және қатардағы құрамындағы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дейінгі кезеңде Украин Кеңестік Социалистік Республикасы, Белорус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атқаруы кезінде жаралануы, контузия алуы немесе зақымдануы салдарынан мүгедек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жергілікті әуе қорғанысы объектілерінің өзін-өзі қорғау топтары мен авариялық командаларының жеке құрамы қатарындағы адамдардың отбасы, Ленинград қаласының госпитальдері мен ауруханаларында қаза тапқан қызметкерлердің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мүгедектерінің және соларға теңестірілген мүгедектердің әйелдері (ерлері),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да себептерге (құқыққа қайшы келетіндерінен басқаларына) байланысты мүгедек деп танылған азаматтардың екінші рет некеге тұрмаған әйелдері (ерлері).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 жылдарында тылдағы қажырлы еңбегі және мінсіз әскери қызметі үшін бұрынғы Кеңестік Социалистік Республикалар Одағының ордендерімен және медальдерімен наградталған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5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аштық құрбандарын еске алу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қуғын-сүргінге тікелей ұшыраған және қазіргі уақытта Қазақстан Республикасының азаматтары болып табылатын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w:t>
            </w:r>
          </w:p>
          <w:p>
            <w:pPr>
              <w:spacing w:after="20"/>
              <w:ind w:left="20"/>
              <w:jc w:val="both"/>
            </w:pPr>
            <w:r>
              <w:rPr>
                <w:rFonts w:ascii="Times New Roman"/>
                <w:b w:val="false"/>
                <w:i w:val="false"/>
                <w:color w:val="000000"/>
                <w:sz w:val="20"/>
              </w:rPr>
              <w:t>
а) бұрынғы Кеңестік Социалистік Республикалар Одағынан тысқары жерлерде қуғын-сүргiндердi кеңес соттары мен басқа да органдардың қолдануы;</w:t>
            </w:r>
          </w:p>
          <w:p>
            <w:pPr>
              <w:spacing w:after="20"/>
              <w:ind w:left="20"/>
              <w:jc w:val="both"/>
            </w:pPr>
            <w:r>
              <w:rPr>
                <w:rFonts w:ascii="Times New Roman"/>
                <w:b w:val="false"/>
                <w:i w:val="false"/>
                <w:color w:val="000000"/>
                <w:sz w:val="20"/>
              </w:rPr>
              <w:t>
б) екiншi дүниежүзiлiк соғыс кезiнде (жай адамдар мен әскери қызметшiлердi) тұрақты армия әскери трибуналдарының айыптауы;</w:t>
            </w:r>
          </w:p>
          <w:p>
            <w:pPr>
              <w:spacing w:after="20"/>
              <w:ind w:left="20"/>
              <w:jc w:val="both"/>
            </w:pPr>
            <w:r>
              <w:rPr>
                <w:rFonts w:ascii="Times New Roman"/>
                <w:b w:val="false"/>
                <w:i w:val="false"/>
                <w:color w:val="000000"/>
                <w:sz w:val="20"/>
              </w:rPr>
              <w:t>
в) Қазақстаннан тысқары жерлерде әскери қызмет атқару үшiн шақырылғаннан кейiн қуғын-сүргiндердiң қолдануы;</w:t>
            </w:r>
          </w:p>
          <w:p>
            <w:pPr>
              <w:spacing w:after="20"/>
              <w:ind w:left="20"/>
              <w:jc w:val="both"/>
            </w:pPr>
            <w:r>
              <w:rPr>
                <w:rFonts w:ascii="Times New Roman"/>
                <w:b w:val="false"/>
                <w:i w:val="false"/>
                <w:color w:val="000000"/>
                <w:sz w:val="20"/>
              </w:rPr>
              <w:t>
г) қуғын-сүргiндердi орталық одақтық органдар: Кеңестік Социалистік Республикалар Одағы Жоғарғы Соты мен оның сот алқаларының, Кеңестік Социалистік Республикалар Одағы Айрықша бас саяси Басқарма алқасының, Кеңестік Социалистік Республикалар Одағы Iшкi iстер халық комиссариаты, Мемлекет Қауiпсiздiгi министрлiгi, Iшкi iстер министрлiгi жанындағы айрықша кеңестiң, Кеңестік Социалистік Республикалар Одағы Прокуратурасы мен Кеңестік Социалистік Республикалар Одағы iшкi iстер халық комиссариатының Тергеу Iстерi жөнiндегi комиссиясының және басқа органдар шешiмдерi бойынша қолдануы;</w:t>
            </w:r>
          </w:p>
          <w:p>
            <w:pPr>
              <w:spacing w:after="20"/>
              <w:ind w:left="20"/>
              <w:jc w:val="both"/>
            </w:pP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3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10 айлық
есептік
көрсеткіш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азаматтарының жекелеген санаттарының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 айқындаудың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Алушылар санатының тізбесі, әлеуметтік көмектің шекті мөлшерлері, 
оның еселігі, табиғи зілзаланың немесе өрт салдарынан өмірлік қиын жағдай туындаған кезде әлеуметтік көмекке өтініш білдіру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 немесе өрт салдарынан өмірлік қиын жағдай туындаған кезде әлеуметтік көмек алушылар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 және оның еселігі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зілзала немесе өрт салдарынан өмірлік қиын жағдай туындаған кезде әлеуметтік көмекке өтініш білдіру мерзімдері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 немесе өрт салдарынан жапа шеккен азаматтар (отбасылары).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ең төменгі есептік көрсеткішке дейін, 
біржолғы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Өмірлік қиын жағдай туындаған күннен 6 айдан кешіктірмей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азаматтарының жекелеген санаттарының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 айқындаудың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w:t>
      </w:r>
    </w:p>
    <w:p>
      <w:pPr>
        <w:spacing w:after="0"/>
        <w:ind w:left="0"/>
        <w:jc w:val="both"/>
      </w:pPr>
      <w:r>
        <w:rPr>
          <w:rFonts w:ascii="Times New Roman"/>
          <w:b w:val="false"/>
          <w:i w:val="false"/>
          <w:color w:val="000000"/>
          <w:sz w:val="28"/>
        </w:rPr>
        <w:t>
      1) жетiмдiк;</w:t>
      </w:r>
    </w:p>
    <w:p>
      <w:pPr>
        <w:spacing w:after="0"/>
        <w:ind w:left="0"/>
        <w:jc w:val="both"/>
      </w:pPr>
      <w:r>
        <w:rPr>
          <w:rFonts w:ascii="Times New Roman"/>
          <w:b w:val="false"/>
          <w:i w:val="false"/>
          <w:color w:val="000000"/>
          <w:sz w:val="28"/>
        </w:rPr>
        <w:t>
      2) ата-ана қамқорлығының болмауы;</w:t>
      </w:r>
    </w:p>
    <w:p>
      <w:pPr>
        <w:spacing w:after="0"/>
        <w:ind w:left="0"/>
        <w:jc w:val="both"/>
      </w:pPr>
      <w:r>
        <w:rPr>
          <w:rFonts w:ascii="Times New Roman"/>
          <w:b w:val="false"/>
          <w:i w:val="false"/>
          <w:color w:val="000000"/>
          <w:sz w:val="28"/>
        </w:rPr>
        <w:t xml:space="preserve">
      3) кәмелетке толмағандардың қараусыздығы, оның iшiнде девианттық мiнез-құлық; </w:t>
      </w:r>
    </w:p>
    <w:p>
      <w:pPr>
        <w:spacing w:after="0"/>
        <w:ind w:left="0"/>
        <w:jc w:val="both"/>
      </w:pPr>
      <w:r>
        <w:rPr>
          <w:rFonts w:ascii="Times New Roman"/>
          <w:b w:val="false"/>
          <w:i w:val="false"/>
          <w:color w:val="000000"/>
          <w:sz w:val="28"/>
        </w:rPr>
        <w:t>
      4) туғанынан үш жасқа дейiнгi балалардың ерте психофизикалық дамуы мүмкiндiктерiнiң шектелуi;</w:t>
      </w:r>
    </w:p>
    <w:p>
      <w:pPr>
        <w:spacing w:after="0"/>
        <w:ind w:left="0"/>
        <w:jc w:val="both"/>
      </w:pPr>
      <w:r>
        <w:rPr>
          <w:rFonts w:ascii="Times New Roman"/>
          <w:b w:val="false"/>
          <w:i w:val="false"/>
          <w:color w:val="000000"/>
          <w:sz w:val="28"/>
        </w:rPr>
        <w:t>
      5) дене және (немесе) ақыл-ой мүмкiндiктерiне байланысты ағза функцияларының тұрақты бұзылуы;</w:t>
      </w:r>
    </w:p>
    <w:p>
      <w:pPr>
        <w:spacing w:after="0"/>
        <w:ind w:left="0"/>
        <w:jc w:val="both"/>
      </w:pPr>
      <w:r>
        <w:rPr>
          <w:rFonts w:ascii="Times New Roman"/>
          <w:b w:val="false"/>
          <w:i w:val="false"/>
          <w:color w:val="000000"/>
          <w:sz w:val="28"/>
        </w:rPr>
        <w:t>
      6) әлеуметтік маңызы бар аурулардың және айналасындағыларға қауiп төндiретiн аурулардың салдарынан тыныс-тіршілігінiң шектелуi;</w:t>
      </w:r>
    </w:p>
    <w:p>
      <w:pPr>
        <w:spacing w:after="0"/>
        <w:ind w:left="0"/>
        <w:jc w:val="both"/>
      </w:pPr>
      <w:r>
        <w:rPr>
          <w:rFonts w:ascii="Times New Roman"/>
          <w:b w:val="false"/>
          <w:i w:val="false"/>
          <w:color w:val="000000"/>
          <w:sz w:val="28"/>
        </w:rPr>
        <w:t>
      7) жасының егде тартуына байланысты, ауруы және (немесе) мүгедектiгi салдарынан өзiне-өзi күтiм жасай алмауы;</w:t>
      </w:r>
    </w:p>
    <w:p>
      <w:pPr>
        <w:spacing w:after="0"/>
        <w:ind w:left="0"/>
        <w:jc w:val="both"/>
      </w:pPr>
      <w:r>
        <w:rPr>
          <w:rFonts w:ascii="Times New Roman"/>
          <w:b w:val="false"/>
          <w:i w:val="false"/>
          <w:color w:val="000000"/>
          <w:sz w:val="28"/>
        </w:rPr>
        <w:t>
      8) әлеуметтiк бейiмсiздiкке және әлеуметтiк депривацияға әкеп соқтырған қатыгез қарым-қатынас;</w:t>
      </w:r>
    </w:p>
    <w:p>
      <w:pPr>
        <w:spacing w:after="0"/>
        <w:ind w:left="0"/>
        <w:jc w:val="both"/>
      </w:pPr>
      <w:r>
        <w:rPr>
          <w:rFonts w:ascii="Times New Roman"/>
          <w:b w:val="false"/>
          <w:i w:val="false"/>
          <w:color w:val="000000"/>
          <w:sz w:val="28"/>
        </w:rPr>
        <w:t>
      9) баспанасыздық (белгiлi бiр тұрғылықты жерi жоқ адамдар);</w:t>
      </w:r>
    </w:p>
    <w:p>
      <w:pPr>
        <w:spacing w:after="0"/>
        <w:ind w:left="0"/>
        <w:jc w:val="both"/>
      </w:pPr>
      <w:r>
        <w:rPr>
          <w:rFonts w:ascii="Times New Roman"/>
          <w:b w:val="false"/>
          <w:i w:val="false"/>
          <w:color w:val="000000"/>
          <w:sz w:val="28"/>
        </w:rPr>
        <w:t>
      10) бас бостандығынан айыру орындарынан босау;</w:t>
      </w:r>
    </w:p>
    <w:p>
      <w:pPr>
        <w:spacing w:after="0"/>
        <w:ind w:left="0"/>
        <w:jc w:val="both"/>
      </w:pPr>
      <w:r>
        <w:rPr>
          <w:rFonts w:ascii="Times New Roman"/>
          <w:b w:val="false"/>
          <w:i w:val="false"/>
          <w:color w:val="000000"/>
          <w:sz w:val="28"/>
        </w:rPr>
        <w:t xml:space="preserve">
      11) қылмыстық-атқару инспекциясының пробация қызметінде есепте тұруы; </w:t>
      </w:r>
    </w:p>
    <w:p>
      <w:pPr>
        <w:spacing w:after="0"/>
        <w:ind w:left="0"/>
        <w:jc w:val="both"/>
      </w:pPr>
      <w:r>
        <w:rPr>
          <w:rFonts w:ascii="Times New Roman"/>
          <w:b w:val="false"/>
          <w:i w:val="false"/>
          <w:color w:val="000000"/>
          <w:sz w:val="28"/>
        </w:rPr>
        <w:t>
      12) кәмелетке толмағандардың ерекше тәртіпте ұстайтын білім беру ұйымдарында болуы;</w:t>
      </w:r>
    </w:p>
    <w:p>
      <w:pPr>
        <w:spacing w:after="0"/>
        <w:ind w:left="0"/>
        <w:jc w:val="both"/>
      </w:pPr>
      <w:r>
        <w:rPr>
          <w:rFonts w:ascii="Times New Roman"/>
          <w:b w:val="false"/>
          <w:i w:val="false"/>
          <w:color w:val="000000"/>
          <w:sz w:val="28"/>
        </w:rPr>
        <w:t>
      13) адамның (отбасының) ең төмен күнкөріс деңгейі мөлшерінің бір еселік шегінен аспайтын жан басына шаққандағы орташа табысының болуы;</w:t>
      </w:r>
    </w:p>
    <w:p>
      <w:pPr>
        <w:spacing w:after="0"/>
        <w:ind w:left="0"/>
        <w:jc w:val="both"/>
      </w:pPr>
      <w:r>
        <w:rPr>
          <w:rFonts w:ascii="Times New Roman"/>
          <w:b w:val="false"/>
          <w:i w:val="false"/>
          <w:color w:val="000000"/>
          <w:sz w:val="28"/>
        </w:rPr>
        <w:t>
      14) табиғи зілзала немесе өрт салдарынан азаматқа (отбасына) не оның мүлкіне залал келтіру;</w:t>
      </w:r>
    </w:p>
    <w:p>
      <w:pPr>
        <w:spacing w:after="0"/>
        <w:ind w:left="0"/>
        <w:jc w:val="both"/>
      </w:pPr>
      <w:r>
        <w:rPr>
          <w:rFonts w:ascii="Times New Roman"/>
          <w:b w:val="false"/>
          <w:i w:val="false"/>
          <w:color w:val="000000"/>
          <w:sz w:val="28"/>
        </w:rPr>
        <w:t>
      15) Ұлы Отан соғысының қатысушылары мен мүгедектерінің, сондай-ақ жеңілдіктер мен кепілдіктер жағынан Ұлы Отан соғысының қатысушылары мен мүгедектеріне теңестірілген адамдардың тіс протездеуге мұқтаждығы;</w:t>
      </w:r>
    </w:p>
    <w:p>
      <w:pPr>
        <w:spacing w:after="0"/>
        <w:ind w:left="0"/>
        <w:jc w:val="both"/>
      </w:pPr>
      <w:r>
        <w:rPr>
          <w:rFonts w:ascii="Times New Roman"/>
          <w:b w:val="false"/>
          <w:i w:val="false"/>
          <w:color w:val="000000"/>
          <w:sz w:val="28"/>
        </w:rPr>
        <w:t>
      16) Ұлы Отан соғысының қатысушылары мен мүгедектерінің Қазақстан Республикасының шипажайларында және емдеу-сауықтыру орындарында шипажайлық-курорттық емделуге мұқтаждығы;</w:t>
      </w:r>
    </w:p>
    <w:p>
      <w:pPr>
        <w:spacing w:after="0"/>
        <w:ind w:left="0"/>
        <w:jc w:val="both"/>
      </w:pPr>
      <w:r>
        <w:rPr>
          <w:rFonts w:ascii="Times New Roman"/>
          <w:b w:val="false"/>
          <w:i w:val="false"/>
          <w:color w:val="000000"/>
          <w:sz w:val="28"/>
        </w:rPr>
        <w:t>
      17) Ұлы Отан соғысының қатысушылар мен мүгедектерінің коммуналдық қызметтерді төлеу және отын сатып алу үшін шығындардың орнын толтыруға мұқтаждығы;</w:t>
      </w:r>
    </w:p>
    <w:p>
      <w:pPr>
        <w:spacing w:after="0"/>
        <w:ind w:left="0"/>
        <w:jc w:val="both"/>
      </w:pPr>
      <w:r>
        <w:rPr>
          <w:rFonts w:ascii="Times New Roman"/>
          <w:b w:val="false"/>
          <w:i w:val="false"/>
          <w:color w:val="000000"/>
          <w:sz w:val="28"/>
        </w:rPr>
        <w:t>
      18) амбулаторлық емделуде жатқан азаматтарда туберкулездің белсенді түрінің болуы;</w:t>
      </w:r>
    </w:p>
    <w:p>
      <w:pPr>
        <w:spacing w:after="0"/>
        <w:ind w:left="0"/>
        <w:jc w:val="both"/>
      </w:pPr>
      <w:r>
        <w:rPr>
          <w:rFonts w:ascii="Times New Roman"/>
          <w:b w:val="false"/>
          <w:i w:val="false"/>
          <w:color w:val="000000"/>
          <w:sz w:val="28"/>
        </w:rPr>
        <w:t>
      19) Ұлы Отан соғысының қатысушылары мен мүгедектерінің және оларға теңестірілгендердің, Ұлы Отан соғысының қатысушылары мен мүгедектеріне жеңілдіктер мен кепілдіктер бойынша теңестірілгендердің өзге де санаттарының, сондай-ақ Семей ядролық полигоны аймағындан зардап шеккендердің Қазақстан Республикасының аумағында теміржол (плацкарт вагон), жолаушылар тасымалдайтын автомобиль көлігінің (таксиден басқа) бір түрімен жол жүру станциясынан ауруханаға жатқызылатын жерге дейін және кері жол жүруге мұқтаждығы;</w:t>
      </w:r>
    </w:p>
    <w:p>
      <w:pPr>
        <w:spacing w:after="0"/>
        <w:ind w:left="0"/>
        <w:jc w:val="both"/>
      </w:pPr>
      <w:r>
        <w:rPr>
          <w:rFonts w:ascii="Times New Roman"/>
          <w:b w:val="false"/>
          <w:i w:val="false"/>
          <w:color w:val="000000"/>
          <w:sz w:val="28"/>
        </w:rPr>
        <w:t>
      20) Солтүстік Қазақстан облысының аумағында орналасқан жоғарғы кәсіби білім беретін органдарда оқытудың күндізгі оқу нысанында білім алуда аз қамтамасыз етілген отбасылардың балаларының болуы.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 xml:space="preserve">Шал ақын ауданы мәслихатының </w:t>
            </w:r>
            <w:r>
              <w:br/>
            </w:r>
            <w:r>
              <w:rPr>
                <w:rFonts w:ascii="Times New Roman"/>
                <w:b w:val="false"/>
                <w:i w:val="false"/>
                <w:color w:val="000000"/>
                <w:sz w:val="20"/>
              </w:rPr>
              <w:t xml:space="preserve">2017 жылғы 27 наурыздағы </w:t>
            </w:r>
            <w:r>
              <w:br/>
            </w:r>
            <w:r>
              <w:rPr>
                <w:rFonts w:ascii="Times New Roman"/>
                <w:b w:val="false"/>
                <w:i w:val="false"/>
                <w:color w:val="000000"/>
                <w:sz w:val="20"/>
              </w:rPr>
              <w:t>№ 12/1 шешіміне</w:t>
            </w:r>
            <w:r>
              <w:br/>
            </w:r>
            <w:r>
              <w:rPr>
                <w:rFonts w:ascii="Times New Roman"/>
                <w:b w:val="false"/>
                <w:i w:val="false"/>
                <w:color w:val="000000"/>
                <w:sz w:val="20"/>
              </w:rPr>
              <w:t xml:space="preserve"> қосымша</w:t>
            </w:r>
            <w:r>
              <w:br/>
            </w:r>
          </w:p>
        </w:tc>
      </w:tr>
    </w:tbl>
    <w:p>
      <w:pPr>
        <w:spacing w:after="0"/>
        <w:ind w:left="0"/>
        <w:jc w:val="left"/>
      </w:pPr>
      <w:r>
        <w:rPr>
          <w:rFonts w:ascii="Times New Roman"/>
          <w:b/>
          <w:i w:val="false"/>
          <w:color w:val="000000"/>
        </w:rPr>
        <w:t xml:space="preserve"> Солтүстік Қазақстан облысы Шал ақын ауданы мәслихатының
күші жойылды деп тануға жататын кейбір шешімдерінің тізбесі</w:t>
      </w:r>
    </w:p>
    <w:p>
      <w:pPr>
        <w:spacing w:after="0"/>
        <w:ind w:left="0"/>
        <w:jc w:val="both"/>
      </w:pPr>
      <w:r>
        <w:rPr>
          <w:rFonts w:ascii="Times New Roman"/>
          <w:b w:val="false"/>
          <w:i w:val="false"/>
          <w:color w:val="000000"/>
          <w:sz w:val="28"/>
        </w:rPr>
        <w:t>
      1. "Солтүстік Қазақстан облысы Шал ақын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Солтүстік Қазақстан облысы Шал ақын ауданы мәслихатының 2015 жылғы 23 желтоқсандағы № 44/4 шешімі (2016 жылғы 29 қаңтарда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3567 болып тіркелді).</w:t>
      </w:r>
    </w:p>
    <w:p>
      <w:pPr>
        <w:spacing w:after="0"/>
        <w:ind w:left="0"/>
        <w:jc w:val="both"/>
      </w:pPr>
      <w:r>
        <w:rPr>
          <w:rFonts w:ascii="Times New Roman"/>
          <w:b w:val="false"/>
          <w:i w:val="false"/>
          <w:color w:val="000000"/>
          <w:sz w:val="28"/>
        </w:rPr>
        <w:t>
      2. "Солтүстік Қазақстан облысы Шал ақын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Солтүстік Қазақстан облысы Шал ақын ауданы мәслихатының 2015 жылғы 23 желтоқсандағы № 44/4 шешіміне өзгерістер мен толықтырулар енгізу туралы" Солтүстік Қазақстан облысы Шал ақын ауданы мәслихатының 2016 жылғы 30 маусымдағы № 4/4 шешімі (2016 жылғы 02 тамызда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3840 болып тіркелді).</w:t>
      </w:r>
    </w:p>
    <w:p>
      <w:pPr>
        <w:spacing w:after="0"/>
        <w:ind w:left="0"/>
        <w:jc w:val="both"/>
      </w:pPr>
      <w:r>
        <w:rPr>
          <w:rFonts w:ascii="Times New Roman"/>
          <w:b w:val="false"/>
          <w:i w:val="false"/>
          <w:color w:val="000000"/>
          <w:sz w:val="28"/>
        </w:rPr>
        <w:t>
      3. "Солтүстік Қазақстан облысы Шал ақын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Солтүстік Қазақстан облысы Шал ақын ауданы мәслихатының 2015 жылғы 23 желтоқсандағы № 44/4 шешіміне өзгеріс енгізу туралы" Солтүстік Қазақстан облысы Шал ақын ауданы мәслихатының 2016 жылғы 21 қарашадағы № 8/4 шешімі (2016 жылғы 13 желтоқсанда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3952 болып тіркелді).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