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d1ff" w14:textId="764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кейбір қаулыларының күштерін жойылғаның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2017 жылғы 14 сәуірдегі № 68 қаулысы. Солтүстік Қазақстан облысының Әділет департаментінде 2017 жылғы 2 мамырда № 4171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Заңының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Солтүстік Қазақстан облысы Шал ақын аудандық әкімдігінің 2015 жылғы 9 ақпандағы № 28 "Солтүстік Қазақстан облысы Шал ақын ауданының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27 ақпанда нормативтік құқықтық актілерді мемлекеттік тіркеу тізбесінде 3123 нөмірімен тіркелген, 2015 жылғы 3 сәуірдегі № 14 "Парыз" аудандық газетінде, 2015 жылғы 3 сәуірдегі №14 "Новатор"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Солтүстік Қазақстан облысы Шал ақын аудандық әкімдігінің 2015 жылғы 4 наурыздағы № 49 "Шал ақын ауданының ауыл шаруашылығы бөлімі" мемлекеттік мекемесі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26 наурызда нормативтік құқықтық актілерді мемлекеттік тіркеу тізбесінде 3182 нөмірімен тіркелген, 2015 жылғы 3 сәуірдегі № 14 "Парыз" аудандық газетінде, 2015 жылғы 3 сәуірдегі №14 "Новатор"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