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b40d" w14:textId="b17b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 бюджеті туралы" Солтүстік Қазақстан облысы Шал ақын ауданы мәслихатының 2016 жылғы 23 желтоқсандағы № 9/1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2017 жылғы 18 қыркүйектегі № 17/1 шешімі. Солтүстік Қазақстан облысының Әділет департаментінде 2017 жылғы 3 қазанда № 4329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 бюджеті туралы" Солтүстік Қазақстан облысы Шал ақын ауданы мәслихатының 2016 жылғы 23 желтоқсандағы № 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12 қаңтарда № 4020 болып тіркелді, аудандық "Парыз" газетінде 2017 жылғы 20 қаңтарда, аудандық "Новатор" газетінде 2017 жылғы 20 қаңтарда жарияланды)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 бюджеті тиісіне 1, 2, 3 қосымшаларға сай бекітілсін, соның ішінде 2017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2 691 182 мың теңге, соның ішінде келесілер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335 705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2 346 572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2 710 253,1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кредиттау – 4 303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6 920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2 617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-23 374,1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23 374,1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6 807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2 617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19 184,1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2017 жылға арналған аудандық бюджетте облыстық бюджеттен бөлінетін нысаналы ағымдағы трансферттер 41 256 мың теңге сомасында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тіл курстары бойынша тағылымдамадан өткен мұғалімдердің жалақыларына қосымша төлемге;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қызметкердің оқуда болған кезінде орнын ауыстырған мұғалімдердің жалақыларына қосымша төлемге;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 дамытуға;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"Өрлеу" жобасы бойынша келісілген қаржылай көмекті енгізуге;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мүгедектердің құқықтарын қамтамасыз ету және өмір сапасын жақсарту жөніндегі 2012-2018 жылдарға арналған іс-шаралар жоспарын іске асыруға;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асыруға республика бюджетінен бюджеттік кредиттер.";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2017 жылға ауданның жергілікті атқарушы органдарының резерві 2 386,0 мың теңге сомасында бекітілсін.";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іске енеді.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Рогалев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18 қыркүйектегі №17/1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23 желтоқсандағы № 9/1 шешіміне 1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Шал ақын ауданы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242"/>
        <w:gridCol w:w="3729"/>
        <w:gridCol w:w="3118"/>
        <w:gridCol w:w="545"/>
        <w:gridCol w:w="546"/>
        <w:gridCol w:w="546"/>
        <w:gridCol w:w="546"/>
        <w:gridCol w:w="546"/>
        <w:gridCol w:w="546"/>
      </w:tblGrid>
      <w:tr>
        <w:trPr/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Кірістер: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2 691 182,0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</w:tbl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7"/>
        <w:gridCol w:w="737"/>
        <w:gridCol w:w="252"/>
        <w:gridCol w:w="2943"/>
        <w:gridCol w:w="1803"/>
        <w:gridCol w:w="543"/>
        <w:gridCol w:w="737"/>
        <w:gridCol w:w="737"/>
        <w:gridCol w:w="77"/>
        <w:gridCol w:w="1387"/>
        <w:gridCol w:w="1805"/>
      </w:tblGrid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бағдарлама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2710253,1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1954816,0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отбасыларындағы балаларды мемлекеттік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"Өрлеу" жобасы бойынша шартталған ақшалай көмек енгізу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2012 - 2018 жылдарға арналған іс-шаралар жоспарын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білім беру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значения,поселка, села,сельского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124689,1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шараларды іске асыру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4)Қаржылық активтермен операциялар бойынша сальдо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-23374,1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қолдану)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23374,1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8"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әкімгерлері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0"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пайдаланылатын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18 қыркүйектегі №17/1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23 желтоқсандағы № 9/1 шешіміне 4 қосымша</w:t>
            </w:r>
          </w:p>
        </w:tc>
      </w:tr>
    </w:tbl>
    <w:bookmarkStart w:name="z25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Сергеевка қаласы мен селолық округтер әкімдері аппараттарының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243"/>
        <w:gridCol w:w="3330"/>
        <w:gridCol w:w="3234"/>
        <w:gridCol w:w="2485"/>
        <w:gridCol w:w="2486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16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Округтер атауы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123.005.000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123.009.000 Елді мекендердің санитариясын қамтамасыз ету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123.011.000 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әкімдік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2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5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</w:tbl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7"/>
        <w:gridCol w:w="2587"/>
        <w:gridCol w:w="4341"/>
        <w:gridCol w:w="1615"/>
      </w:tblGrid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123.013.000 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bookmarkEnd w:id="230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123.014.000 Елді мекендерді сумен жабдықтауды ұйымдастыру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123.040.000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 мың теңге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bookmarkEnd w:id="231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232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bookmarkEnd w:id="233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234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235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236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37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238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bookmarkEnd w:id="239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240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241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  <w:bookmarkEnd w:id="242"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маслихатының 2017 жылғы 18 қыркүйектегі №17/1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маслихатының 2016 жылғы 23 желтоқсандағы № 9/1 шешіміне 8 қосымша </w:t>
            </w:r>
          </w:p>
        </w:tc>
      </w:tr>
    </w:tbl>
    <w:bookmarkStart w:name="z28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мемлекеттік басқармалардың жоғары тұрған органдарынан берілетін трансферттер және бюджеттік несиелер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835"/>
        <w:gridCol w:w="835"/>
        <w:gridCol w:w="835"/>
        <w:gridCol w:w="4428"/>
        <w:gridCol w:w="1603"/>
        <w:gridCol w:w="286"/>
        <w:gridCol w:w="87"/>
        <w:gridCol w:w="87"/>
        <w:gridCol w:w="87"/>
        <w:gridCol w:w="776"/>
        <w:gridCol w:w="1826"/>
      </w:tblGrid>
      <w:tr>
        <w:trPr/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4"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бағдарлама</w:t>
            </w:r>
          </w:p>
        </w:tc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3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бағдарламасы шеңберінде қызметтік тұрғын үй 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жастарға арналған жатақханаларды салу, салып бітіру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дамыту,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арналған жатақханаларды салу, салып бітіру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</w:tbl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947"/>
        <w:gridCol w:w="1681"/>
        <w:gridCol w:w="881"/>
        <w:gridCol w:w="1948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трансферттер мен бюджеттік несиелер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трансферттері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Қорытынды:</w:t>
            </w:r>
          </w:p>
          <w:bookmarkEnd w:id="28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41256,0</w:t>
            </w:r>
          </w:p>
          <w:bookmarkEnd w:id="28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76031,0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  <w:bookmarkEnd w:id="28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  <w:bookmarkEnd w:id="29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  <w:bookmarkEnd w:id="29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  <w:bookmarkEnd w:id="29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  <w:bookmarkEnd w:id="29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  <w:bookmarkEnd w:id="29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  <w:bookmarkEnd w:id="29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  <w:bookmarkEnd w:id="29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29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0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