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c311" w14:textId="233c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16 қаңтардағы № 6 "Атырау облысы Мемлекеттік сәулет-құрылыс бақылауы басқармасы" мемлекеттік мекемесінің мәселелері туралы"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2017 жылғы 14 наурыздағы № 38 қаулысы. Атырау облысының Әділет департаментінде 2017 жылғы 24 сәуірде № 3829 болып тіркелді. Күші жойылды - Атырау облысы әкімдігінің 2017 жылғы 10 қарашадағы № 291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10.11.2017 № </w:t>
      </w:r>
      <w:r>
        <w:rPr>
          <w:rFonts w:ascii="Times New Roman"/>
          <w:b w:val="false"/>
          <w:i w:val="false"/>
          <w:color w:val="ff0000"/>
          <w:sz w:val="28"/>
        </w:rPr>
        <w:t>291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164-баптарына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2015 жылғы 16 қаңтардағы № 6 "Атырау облысы Мемлекеттік сәулет-құрылыс бақылауы басқармасы" мемлекеттік мекемесінің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3099 болып тіркелген, 2015 жылы 10 ақпанда "Атырау" газетінде жарияланған) келесі өзгеріс пен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"Атырау облысы Мемлекеттік сәулет-құрылыс бақылауы басқармасы" мемлекеттік мекемесінің құрылымы: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басшы;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сәулет-құрылыс инспекциясы бөлімі;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лицензиялау және аттестаттау бөлімі;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әкімшілік-құқықтық жұмыстар бөлімі.";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Мемлекеттік сәулет-құрылыс бақылауы басқармасы" мемлекеттік мекемесі заңнамада белгіленген тәртіппен осы қаулыдан туындайтын барлық шараларды қабылдасын.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облысы әкімінің орынбасары Т.Ә. Шәкімовке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