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fcaa" w14:textId="2d0f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2017 жылғы 16 мамырдағы № 105 қаулысы. Атырау облысының Әділет департаментінде 2017 жылғы 24 мамырда № 3862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Атырау облысы әкімінің орынбасары С.Ж. Нақпаевқа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16 мамырдағы № 105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әкімдігінің күші жойылған кейбір қаулыларының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Облыс әкімдігінің 2015 жылғы 13 ақпандағы № 33 "Атырау облысы Табиғи ресурстар және табиғат пайдалануды реттеу басқармасы"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3130 болып тіркелген, 2015 жылғы 31 наурызда "Атырау" газетінде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Облыс әкімдігінің 2015 жылғы 29 мамырдағы № 165 "Атырау облысы әкімдігінің 2015 жылғы 13 ақпандағы № 33 "Атырау облысы Табиғи ресурстар және табиғат пайдалануды реттеу басқармасы" мемлекеттік мекемесі туралы Ережені бекіту туралы" қаулысына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3232 болып тіркелген, 2015 жылғы 30 маусымында "Атырау" газетінде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Облыс әкімдігінің 2015 жылғы 18 қарашадағы № 344 "Атырау облысы әкімдігінің 2015 жылғы 13 ақпандағы № 33 "Атырау облысы Табиғи ресурстар және табиғат пайдалануды реттеу басқармасы" мемлекеттік мекемесі туралы Ережені бекіту туралы" қаулысына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3368 болып тіркелген, 2015 жылғы 15 желтоқсанда "Атырау" газетінде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