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b206a" w14:textId="20b20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бойынша Тексеру комиссиясы"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облысы бойынша тексеру комиссиясының 2017 жылғы 11 мамырдағы № 13 қаулысы. Атырау облысының Әділет департаментінде 2017 жылғы 30 мамырда № 3865 болып тіркелді. Күші жойылды - Атырау облысы бойынша тексеру комиссиясының 2018 жылғы 16 наурыздағы № 5 қаулысымен</w:t>
      </w:r>
    </w:p>
    <w:p>
      <w:pPr>
        <w:spacing w:after="0"/>
        <w:ind w:left="0"/>
        <w:jc w:val="both"/>
      </w:pPr>
      <w:r>
        <w:rPr>
          <w:rFonts w:ascii="Times New Roman"/>
          <w:b w:val="false"/>
          <w:i w:val="false"/>
          <w:color w:val="ff0000"/>
          <w:sz w:val="28"/>
        </w:rPr>
        <w:t xml:space="preserve">
      Ескерту. Күші жойылды - Атырау облысы бойынша тексеру комиссиясының 16.03.2018 № </w:t>
      </w:r>
      <w:r>
        <w:rPr>
          <w:rFonts w:ascii="Times New Roman"/>
          <w:b w:val="false"/>
          <w:i w:val="false"/>
          <w:color w:val="ff0000"/>
          <w:sz w:val="28"/>
        </w:rPr>
        <w:t>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Атырау облысы бойынша Тексеру комиссиясы </w:t>
      </w:r>
      <w:r>
        <w:rPr>
          <w:rFonts w:ascii="Times New Roman"/>
          <w:b/>
          <w:i w:val="false"/>
          <w:color w:val="000000"/>
          <w:sz w:val="28"/>
        </w:rPr>
        <w:t>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"Атырау облысы бойынша Тексеру комиссиясы" мемлекеттік мекемесінің "Б" корпусы мемлекеттік әкімшілік қызметшілерінің қызметін бағалау әдістемесі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бақылауды өзіме қалдырамын.</w:t>
      </w:r>
    </w:p>
    <w:bookmarkEnd w:id="2"/>
    <w:bookmarkStart w:name="z7" w:id="3"/>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Төраға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Бектемір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бойынша Тексеру комиссиясының 2017 жылғы "11" мамырдағы № 13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бойынша Тексеру комиссиясының 2017 жылғы "11" мамырдағы № 13 қаулысымен бекітілген</w:t>
            </w:r>
          </w:p>
        </w:tc>
      </w:tr>
    </w:tbl>
    <w:bookmarkStart w:name="z11" w:id="4"/>
    <w:p>
      <w:pPr>
        <w:spacing w:after="0"/>
        <w:ind w:left="0"/>
        <w:jc w:val="left"/>
      </w:pPr>
      <w:r>
        <w:rPr>
          <w:rFonts w:ascii="Times New Roman"/>
          <w:b/>
          <w:i w:val="false"/>
          <w:color w:val="000000"/>
        </w:rPr>
        <w:t xml:space="preserve"> "Атырау облысы бойынша Тексеру комиссиясы" мемлекеттік мекемесінің "Б" корпусы мемлекеттік әкімшілік қызметшілерінің қызметін бағалаудың Әдістемесі</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Осы "Атырау облысы бойынша Тексеру комиссиясы"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2016 жылғы 29 желтоқсандағы № 110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14637 болып тіркелген) бекітілген "Б" корпусы мемлекеттік әкімшілік қызметшілерінің (бұдан әрі – "Б" корпусының қызметшілері) қызметін бағалау алгоритмін айқындайды.</w:t>
      </w:r>
    </w:p>
    <w:bookmarkEnd w:id="6"/>
    <w:bookmarkStart w:name="z14"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5"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bookmarkStart w:name="z16"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9"/>
    <w:bookmarkStart w:name="z17"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bookmarkStart w:name="z18" w:id="11"/>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1"/>
    <w:bookmarkStart w:name="z19" w:id="12"/>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2"/>
    <w:bookmarkStart w:name="z20" w:id="13"/>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3"/>
    <w:bookmarkStart w:name="z21" w:id="14"/>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басшысы болып табылады.</w:t>
      </w:r>
    </w:p>
    <w:bookmarkEnd w:id="14"/>
    <w:bookmarkStart w:name="z22" w:id="15"/>
    <w:p>
      <w:pPr>
        <w:spacing w:after="0"/>
        <w:ind w:left="0"/>
        <w:jc w:val="both"/>
      </w:pPr>
      <w:r>
        <w:rPr>
          <w:rFonts w:ascii="Times New Roman"/>
          <w:b w:val="false"/>
          <w:i w:val="false"/>
          <w:color w:val="000000"/>
          <w:sz w:val="28"/>
        </w:rPr>
        <w:t>
      Облыстық бюджеттен қаржыландырытын атқарушы органдардың басшылырының бағалауын облыс әкімі немесе қалып бойынша оның орынбасарларының бірімен жүргізеді.</w:t>
      </w:r>
    </w:p>
    <w:bookmarkEnd w:id="15"/>
    <w:bookmarkStart w:name="z23" w:id="16"/>
    <w:p>
      <w:pPr>
        <w:spacing w:after="0"/>
        <w:ind w:left="0"/>
        <w:jc w:val="both"/>
      </w:pPr>
      <w:r>
        <w:rPr>
          <w:rFonts w:ascii="Times New Roman"/>
          <w:b w:val="false"/>
          <w:i w:val="false"/>
          <w:color w:val="000000"/>
          <w:sz w:val="28"/>
        </w:rPr>
        <w:t>
      5. Жылдық бағалау:</w:t>
      </w:r>
    </w:p>
    <w:bookmarkEnd w:id="16"/>
    <w:bookmarkStart w:name="z24" w:id="17"/>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7"/>
    <w:bookmarkStart w:name="z25" w:id="18"/>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8"/>
    <w:bookmarkStart w:name="z26" w:id="19"/>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 оның жұмыс органы болып табылады.</w:t>
      </w:r>
    </w:p>
    <w:bookmarkEnd w:id="19"/>
    <w:bookmarkStart w:name="z27" w:id="20"/>
    <w:p>
      <w:pPr>
        <w:spacing w:after="0"/>
        <w:ind w:left="0"/>
        <w:jc w:val="both"/>
      </w:pPr>
      <w:r>
        <w:rPr>
          <w:rFonts w:ascii="Times New Roman"/>
          <w:b w:val="false"/>
          <w:i w:val="false"/>
          <w:color w:val="000000"/>
          <w:sz w:val="28"/>
        </w:rPr>
        <w:t>
      7. Бағалау жөніндегі комиссияның отырысы оның құрамының кем дегенде үштен екісі қатысқан жағдайда өкілетті болып есептеледі. Бағалау жөніндегі комиссияның төрағасы не мүшесі болмаған жағдайда, оларды алмастыру Бағалау жөніндегі комиссияны құру туралы бұйрыққа (өкімге) өзгертулер енгізу арқылы уәкілетті тұлғаның шешімі бойынша жүзеге асырылады.</w:t>
      </w:r>
    </w:p>
    <w:bookmarkEnd w:id="20"/>
    <w:bookmarkStart w:name="z28" w:id="21"/>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1"/>
    <w:bookmarkStart w:name="z29" w:id="22"/>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w:t>
      </w:r>
    </w:p>
    <w:bookmarkEnd w:id="22"/>
    <w:bookmarkStart w:name="z30" w:id="23"/>
    <w:p>
      <w:pPr>
        <w:spacing w:after="0"/>
        <w:ind w:left="0"/>
        <w:jc w:val="both"/>
      </w:pPr>
      <w:r>
        <w:rPr>
          <w:rFonts w:ascii="Times New Roman"/>
          <w:b w:val="false"/>
          <w:i w:val="false"/>
          <w:color w:val="000000"/>
          <w:sz w:val="28"/>
        </w:rPr>
        <w:t>
      Дауыс тең болған жағдайда, комиссия төрағасының дауысы шешуші болып табылады.</w:t>
      </w:r>
    </w:p>
    <w:bookmarkEnd w:id="23"/>
    <w:bookmarkStart w:name="z31" w:id="24"/>
    <w:p>
      <w:pPr>
        <w:spacing w:after="0"/>
        <w:ind w:left="0"/>
        <w:jc w:val="both"/>
      </w:pP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w:t>
      </w:r>
    </w:p>
    <w:bookmarkEnd w:id="24"/>
    <w:bookmarkStart w:name="z32" w:id="25"/>
    <w:p>
      <w:pPr>
        <w:spacing w:after="0"/>
        <w:ind w:left="0"/>
        <w:jc w:val="both"/>
      </w:pPr>
      <w:r>
        <w:rPr>
          <w:rFonts w:ascii="Times New Roman"/>
          <w:b w:val="false"/>
          <w:i w:val="false"/>
          <w:color w:val="000000"/>
          <w:sz w:val="28"/>
        </w:rPr>
        <w:t>
      Бағалау жөніндегі комиссияның хатшысы дауыс беруге қатыспайды.</w:t>
      </w:r>
    </w:p>
    <w:bookmarkEnd w:id="25"/>
    <w:bookmarkStart w:name="z33" w:id="26"/>
    <w:p>
      <w:pPr>
        <w:spacing w:after="0"/>
        <w:ind w:left="0"/>
        <w:jc w:val="left"/>
      </w:pPr>
      <w:r>
        <w:rPr>
          <w:rFonts w:ascii="Times New Roman"/>
          <w:b/>
          <w:i w:val="false"/>
          <w:color w:val="000000"/>
        </w:rPr>
        <w:t xml:space="preserve"> 2-тарау. Жұмыстың жеке жоспарын құрастыру</w:t>
      </w:r>
    </w:p>
    <w:bookmarkEnd w:id="26"/>
    <w:bookmarkStart w:name="z34" w:id="27"/>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7"/>
    <w:bookmarkStart w:name="z35" w:id="28"/>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8"/>
    <w:bookmarkStart w:name="z36" w:id="29"/>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9"/>
    <w:bookmarkStart w:name="z37" w:id="30"/>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30"/>
    <w:bookmarkStart w:name="z38" w:id="31"/>
    <w:p>
      <w:pPr>
        <w:spacing w:after="0"/>
        <w:ind w:left="0"/>
        <w:jc w:val="left"/>
      </w:pPr>
      <w:r>
        <w:rPr>
          <w:rFonts w:ascii="Times New Roman"/>
          <w:b/>
          <w:i w:val="false"/>
          <w:color w:val="000000"/>
        </w:rPr>
        <w:t xml:space="preserve"> 3-тарау. Бағалауды жүргізуге дайындық</w:t>
      </w:r>
    </w:p>
    <w:bookmarkEnd w:id="31"/>
    <w:bookmarkStart w:name="z39" w:id="32"/>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келісімімен бағалауды өткізу кестесін қалыптастырады.</w:t>
      </w:r>
    </w:p>
    <w:bookmarkEnd w:id="32"/>
    <w:bookmarkStart w:name="z40" w:id="33"/>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3"/>
    <w:bookmarkStart w:name="z41" w:id="34"/>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34"/>
    <w:bookmarkStart w:name="z42" w:id="35"/>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5"/>
    <w:bookmarkStart w:name="z43" w:id="36"/>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6"/>
    <w:bookmarkStart w:name="z44" w:id="37"/>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7"/>
    <w:bookmarkStart w:name="z45" w:id="38"/>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күрделілігінің өсу тәртібімен бес деңгейлік шәкіл бойынша орналастырылады.</w:t>
      </w:r>
    </w:p>
    <w:bookmarkEnd w:id="38"/>
    <w:bookmarkStart w:name="z46" w:id="39"/>
    <w:p>
      <w:pPr>
        <w:spacing w:after="0"/>
        <w:ind w:left="0"/>
        <w:jc w:val="both"/>
      </w:pPr>
      <w:r>
        <w:rPr>
          <w:rFonts w:ascii="Times New Roman"/>
          <w:b w:val="false"/>
          <w:i w:val="false"/>
          <w:color w:val="000000"/>
          <w:sz w:val="28"/>
        </w:rPr>
        <w:t xml:space="preserve">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 </w:t>
      </w:r>
    </w:p>
    <w:bookmarkEnd w:id="39"/>
    <w:bookmarkStart w:name="z47" w:id="40"/>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балға дейін иеленеді.</w:t>
      </w:r>
    </w:p>
    <w:bookmarkEnd w:id="40"/>
    <w:bookmarkStart w:name="z48" w:id="41"/>
    <w:p>
      <w:pPr>
        <w:spacing w:after="0"/>
        <w:ind w:left="0"/>
        <w:jc w:val="both"/>
      </w:pPr>
      <w:r>
        <w:rPr>
          <w:rFonts w:ascii="Times New Roman"/>
          <w:b w:val="false"/>
          <w:i w:val="false"/>
          <w:color w:val="000000"/>
          <w:sz w:val="28"/>
        </w:rPr>
        <w:t>
      19. Айыппұл балдары атқарушылық және еңбек тәртібін бұзғаны үшін қойылады.</w:t>
      </w:r>
    </w:p>
    <w:bookmarkEnd w:id="41"/>
    <w:bookmarkStart w:name="z49" w:id="42"/>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басшысының тапсырмаларын және бақылаудағы құжаттар мен жеке және заңды тұлғалардың өтініштерін орындау мерзімдерін бұзу жатады.</w:t>
      </w:r>
    </w:p>
    <w:bookmarkEnd w:id="42"/>
    <w:bookmarkStart w:name="z50" w:id="43"/>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w:t>
      </w:r>
    </w:p>
    <w:bookmarkEnd w:id="43"/>
    <w:bookmarkStart w:name="z51" w:id="44"/>
    <w:p>
      <w:pPr>
        <w:spacing w:after="0"/>
        <w:ind w:left="0"/>
        <w:jc w:val="both"/>
      </w:pPr>
      <w:r>
        <w:rPr>
          <w:rFonts w:ascii="Times New Roman"/>
          <w:b w:val="false"/>
          <w:i w:val="false"/>
          <w:color w:val="000000"/>
          <w:sz w:val="28"/>
        </w:rPr>
        <w:t>
      21. Еңбек тәртібін бұзуға:</w:t>
      </w:r>
    </w:p>
    <w:bookmarkEnd w:id="44"/>
    <w:bookmarkStart w:name="z52" w:id="45"/>
    <w:p>
      <w:pPr>
        <w:spacing w:after="0"/>
        <w:ind w:left="0"/>
        <w:jc w:val="both"/>
      </w:pPr>
      <w:r>
        <w:rPr>
          <w:rFonts w:ascii="Times New Roman"/>
          <w:b w:val="false"/>
          <w:i w:val="false"/>
          <w:color w:val="000000"/>
          <w:sz w:val="28"/>
        </w:rPr>
        <w:t>
      1) дәлелді себепсіз жұмысқа кешігу;</w:t>
      </w:r>
    </w:p>
    <w:bookmarkEnd w:id="45"/>
    <w:bookmarkStart w:name="z53" w:id="46"/>
    <w:p>
      <w:pPr>
        <w:spacing w:after="0"/>
        <w:ind w:left="0"/>
        <w:jc w:val="both"/>
      </w:pPr>
      <w:r>
        <w:rPr>
          <w:rFonts w:ascii="Times New Roman"/>
          <w:b w:val="false"/>
          <w:i w:val="false"/>
          <w:color w:val="000000"/>
          <w:sz w:val="28"/>
        </w:rPr>
        <w:t>
      2) қызметшілердің қызметтік әдепті бұзуы жатады.</w:t>
      </w:r>
    </w:p>
    <w:bookmarkEnd w:id="46"/>
    <w:bookmarkStart w:name="z54" w:id="47"/>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 және "Б" корпусы қызметшісінің тікелей басшысының құжатпен дәлелденген мәліметтері болады.</w:t>
      </w:r>
    </w:p>
    <w:bookmarkEnd w:id="47"/>
    <w:bookmarkStart w:name="z55" w:id="48"/>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48"/>
    <w:bookmarkStart w:name="z56" w:id="49"/>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9"/>
    <w:bookmarkStart w:name="z57" w:id="50"/>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құжатайналымы қызметтері берген мәліметтерін есепке ала отырып, бағалау парағында берілген деректердің растығын қарастырып, оған түзетулер (болған жағдайда) енгізеді және онымен келіседі.</w:t>
      </w:r>
    </w:p>
    <w:bookmarkEnd w:id="50"/>
    <w:bookmarkStart w:name="z58" w:id="51"/>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51"/>
    <w:bookmarkStart w:name="z59" w:id="52"/>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бола алмайды.</w:t>
      </w:r>
    </w:p>
    <w:bookmarkEnd w:id="52"/>
    <w:bookmarkStart w:name="z60" w:id="53"/>
    <w:p>
      <w:pPr>
        <w:spacing w:after="0"/>
        <w:ind w:left="0"/>
        <w:jc w:val="both"/>
      </w:pPr>
      <w:r>
        <w:rPr>
          <w:rFonts w:ascii="Times New Roman"/>
          <w:b w:val="false"/>
          <w:i w:val="false"/>
          <w:color w:val="000000"/>
          <w:sz w:val="28"/>
        </w:rPr>
        <w:t>
      Бұл жағдайда персоналды басқару қызметінің қызметшісі және "Б" корпусы қызметшісінің тікелей басшысы еркін нысанда танысудан бас тарту туралы акт құрастырады.</w:t>
      </w:r>
    </w:p>
    <w:bookmarkEnd w:id="53"/>
    <w:bookmarkStart w:name="z61" w:id="54"/>
    <w:p>
      <w:pPr>
        <w:spacing w:after="0"/>
        <w:ind w:left="0"/>
        <w:jc w:val="both"/>
      </w:pPr>
      <w:r>
        <w:rPr>
          <w:rFonts w:ascii="Times New Roman"/>
          <w:b w:val="false"/>
          <w:i w:val="false"/>
          <w:color w:val="000000"/>
          <w:sz w:val="28"/>
        </w:rPr>
        <w:t xml:space="preserve">
      26. Қызметшінің тікелей басшысы "Б" корпусы қызметшісінің тоқсандық қорытынды бағасын мындай формула бойынша есептейді: </w:t>
      </w:r>
    </w:p>
    <w:bookmarkEnd w:id="54"/>
    <w:bookmarkStart w:name="z62" w:id="55"/>
    <w:p>
      <w:pPr>
        <w:spacing w:after="0"/>
        <w:ind w:left="0"/>
        <w:jc w:val="both"/>
      </w:pPr>
      <w:r>
        <w:rPr>
          <w:rFonts w:ascii="Times New Roman"/>
          <w:b w:val="false"/>
          <w:i w:val="false"/>
          <w:color w:val="000000"/>
          <w:sz w:val="28"/>
        </w:rPr>
        <w:t xml:space="preserve">
      </w:t>
      </w:r>
    </w:p>
    <w:bookmarkEnd w:id="55"/>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3" w:id="56"/>
    <w:p>
      <w:pPr>
        <w:spacing w:after="0"/>
        <w:ind w:left="0"/>
        <w:jc w:val="both"/>
      </w:pPr>
      <w:r>
        <w:rPr>
          <w:rFonts w:ascii="Times New Roman"/>
          <w:b w:val="false"/>
          <w:i w:val="false"/>
          <w:color w:val="000000"/>
          <w:sz w:val="28"/>
        </w:rPr>
        <w:t xml:space="preserve">
      мұнда: </w:t>
      </w:r>
    </w:p>
    <w:bookmarkEnd w:id="56"/>
    <w:bookmarkStart w:name="z64" w:id="57"/>
    <w:p>
      <w:pPr>
        <w:spacing w:after="0"/>
        <w:ind w:left="0"/>
        <w:jc w:val="both"/>
      </w:pPr>
      <w:r>
        <w:rPr>
          <w:rFonts w:ascii="Times New Roman"/>
          <w:b w:val="false"/>
          <w:i w:val="false"/>
          <w:color w:val="000000"/>
          <w:sz w:val="28"/>
        </w:rPr>
        <w:t xml:space="preserve">
      </w:t>
      </w:r>
    </w:p>
    <w:bookmarkEnd w:id="57"/>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65" w:id="58"/>
    <w:p>
      <w:pPr>
        <w:spacing w:after="0"/>
        <w:ind w:left="0"/>
        <w:jc w:val="both"/>
      </w:pPr>
      <w:r>
        <w:rPr>
          <w:rFonts w:ascii="Times New Roman"/>
          <w:b w:val="false"/>
          <w:i w:val="false"/>
          <w:color w:val="000000"/>
          <w:sz w:val="28"/>
        </w:rPr>
        <w:t>
      a – көтермелеу балдары;</w:t>
      </w:r>
    </w:p>
    <w:bookmarkEnd w:id="58"/>
    <w:bookmarkStart w:name="z66" w:id="59"/>
    <w:p>
      <w:pPr>
        <w:spacing w:after="0"/>
        <w:ind w:left="0"/>
        <w:jc w:val="both"/>
      </w:pPr>
      <w:r>
        <w:rPr>
          <w:rFonts w:ascii="Times New Roman"/>
          <w:b w:val="false"/>
          <w:i w:val="false"/>
          <w:color w:val="000000"/>
          <w:sz w:val="28"/>
        </w:rPr>
        <w:t>
      в – айыппұл балдары.</w:t>
      </w:r>
    </w:p>
    <w:bookmarkEnd w:id="59"/>
    <w:bookmarkStart w:name="z67" w:id="60"/>
    <w:p>
      <w:pPr>
        <w:spacing w:after="0"/>
        <w:ind w:left="0"/>
        <w:jc w:val="both"/>
      </w:pPr>
      <w:r>
        <w:rPr>
          <w:rFonts w:ascii="Times New Roman"/>
          <w:b w:val="false"/>
          <w:i w:val="false"/>
          <w:color w:val="000000"/>
          <w:sz w:val="28"/>
        </w:rPr>
        <w:t>
      27. Тоқсандық қорытынды баға келесі шәкіл бойынша қойылады: 80 балдан төмен – "қанағаттанарлықсыз", 80-нен 105 балға дейін – "қанағаттанарлық", 106-дан 130 балға дейін (қоса алғанда) – "тиімді", 130 балдан астам - "өте жақсы".</w:t>
      </w:r>
    </w:p>
    <w:bookmarkEnd w:id="60"/>
    <w:bookmarkStart w:name="z68" w:id="61"/>
    <w:p>
      <w:pPr>
        <w:spacing w:after="0"/>
        <w:ind w:left="0"/>
        <w:jc w:val="left"/>
      </w:pPr>
      <w:r>
        <w:rPr>
          <w:rFonts w:ascii="Times New Roman"/>
          <w:b/>
          <w:i w:val="false"/>
          <w:color w:val="000000"/>
        </w:rPr>
        <w:t xml:space="preserve"> 5-тарау. Жылдық бағалау</w:t>
      </w:r>
    </w:p>
    <w:bookmarkEnd w:id="61"/>
    <w:bookmarkStart w:name="z69" w:id="62"/>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жоспардың орындалуын бағалау парағын жолдайды.</w:t>
      </w:r>
    </w:p>
    <w:bookmarkEnd w:id="62"/>
    <w:bookmarkStart w:name="z70" w:id="63"/>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оған түзетулер енгізеді (болған жағдайда) және оған келісім береді.</w:t>
      </w:r>
    </w:p>
    <w:bookmarkEnd w:id="63"/>
    <w:bookmarkStart w:name="z71" w:id="64"/>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w:t>
      </w:r>
    </w:p>
    <w:bookmarkEnd w:id="64"/>
    <w:bookmarkStart w:name="z72" w:id="65"/>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5"/>
    <w:bookmarkStart w:name="z73" w:id="66"/>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6"/>
    <w:bookmarkStart w:name="z74" w:id="67"/>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7"/>
    <w:bookmarkStart w:name="z75" w:id="68"/>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8"/>
    <w:bookmarkStart w:name="z76" w:id="69"/>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9"/>
    <w:bookmarkStart w:name="z77" w:id="7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w:t>
      </w:r>
    </w:p>
    <w:bookmarkEnd w:id="70"/>
    <w:bookmarkStart w:name="z78" w:id="71"/>
    <w:p>
      <w:pPr>
        <w:spacing w:after="0"/>
        <w:ind w:left="0"/>
        <w:jc w:val="both"/>
      </w:pPr>
      <w:r>
        <w:rPr>
          <w:rFonts w:ascii="Times New Roman"/>
          <w:b w:val="false"/>
          <w:i w:val="false"/>
          <w:color w:val="000000"/>
          <w:sz w:val="28"/>
        </w:rPr>
        <w:t>
      Бұл жағдайда персоналды басқару қызметінің жұмыскері және "Б" корпусы қызметшісінің тікелей басшысы танысудан бас тарту туралы еркін нысанда акт құрастырылады.</w:t>
      </w:r>
    </w:p>
    <w:bookmarkEnd w:id="71"/>
    <w:bookmarkStart w:name="z79" w:id="72"/>
    <w:p>
      <w:pPr>
        <w:spacing w:after="0"/>
        <w:ind w:left="0"/>
        <w:jc w:val="both"/>
      </w:pPr>
      <w:r>
        <w:rPr>
          <w:rFonts w:ascii="Times New Roman"/>
          <w:b w:val="false"/>
          <w:i w:val="false"/>
          <w:color w:val="000000"/>
          <w:sz w:val="28"/>
        </w:rPr>
        <w:t xml:space="preserve">
      32. Персоналды басқару қызметі "Б" корпусы қызметшісінің жылдық қорытынды бағасын келесі формула арқылы Бағалау жөніндегі комиссия отырысына дейін бес жұмыс күнінен кешіктірмей есептейді: </w:t>
      </w:r>
    </w:p>
    <w:bookmarkEnd w:id="72"/>
    <w:bookmarkStart w:name="z80" w:id="73"/>
    <w:p>
      <w:pPr>
        <w:spacing w:after="0"/>
        <w:ind w:left="0"/>
        <w:jc w:val="both"/>
      </w:pPr>
      <w:r>
        <w:rPr>
          <w:rFonts w:ascii="Times New Roman"/>
          <w:b w:val="false"/>
          <w:i w:val="false"/>
          <w:color w:val="000000"/>
          <w:sz w:val="28"/>
        </w:rPr>
        <w:t xml:space="preserve">
       </w:t>
      </w:r>
    </w:p>
    <w:bookmarkEnd w:id="73"/>
    <w:bookmarkStart w:name="z81"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2"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83" w:id="76"/>
    <w:p>
      <w:pPr>
        <w:spacing w:after="0"/>
        <w:ind w:left="0"/>
        <w:jc w:val="both"/>
      </w:pPr>
      <w:r>
        <w:rPr>
          <w:rFonts w:ascii="Times New Roman"/>
          <w:b w:val="false"/>
          <w:i w:val="false"/>
          <w:color w:val="000000"/>
          <w:sz w:val="28"/>
        </w:rPr>
        <w:t xml:space="preserve">
      </w:t>
      </w:r>
    </w:p>
    <w:bookmarkEnd w:id="76"/>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bookmarkStart w:name="z84" w:id="77"/>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bookmarkEnd w:id="77"/>
    <w:bookmarkStart w:name="z85" w:id="78"/>
    <w:p>
      <w:pPr>
        <w:spacing w:after="0"/>
        <w:ind w:left="0"/>
        <w:jc w:val="both"/>
      </w:pPr>
      <w:r>
        <w:rPr>
          <w:rFonts w:ascii="Times New Roman"/>
          <w:b w:val="false"/>
          <w:i w:val="false"/>
          <w:color w:val="000000"/>
          <w:sz w:val="28"/>
        </w:rPr>
        <w:t>
      "қанағаттанарлықсыз" мәнге (80 балдан төмен) – 2 балл,</w:t>
      </w:r>
    </w:p>
    <w:bookmarkEnd w:id="78"/>
    <w:bookmarkStart w:name="z86" w:id="79"/>
    <w:p>
      <w:pPr>
        <w:spacing w:after="0"/>
        <w:ind w:left="0"/>
        <w:jc w:val="both"/>
      </w:pPr>
      <w:r>
        <w:rPr>
          <w:rFonts w:ascii="Times New Roman"/>
          <w:b w:val="false"/>
          <w:i w:val="false"/>
          <w:color w:val="000000"/>
          <w:sz w:val="28"/>
        </w:rPr>
        <w:t>
      "қанағаттанарлық" мәнге (80-нен 105 баллға дейін) – 3 балл,</w:t>
      </w:r>
    </w:p>
    <w:bookmarkEnd w:id="79"/>
    <w:bookmarkStart w:name="z87" w:id="80"/>
    <w:p>
      <w:pPr>
        <w:spacing w:after="0"/>
        <w:ind w:left="0"/>
        <w:jc w:val="both"/>
      </w:pPr>
      <w:r>
        <w:rPr>
          <w:rFonts w:ascii="Times New Roman"/>
          <w:b w:val="false"/>
          <w:i w:val="false"/>
          <w:color w:val="000000"/>
          <w:sz w:val="28"/>
        </w:rPr>
        <w:t>
      "тиімді" мәнге (106-дан 130 баллға (қоса алғанда) дейін) – 4 балл,</w:t>
      </w:r>
    </w:p>
    <w:bookmarkEnd w:id="80"/>
    <w:bookmarkStart w:name="z88" w:id="81"/>
    <w:p>
      <w:pPr>
        <w:spacing w:after="0"/>
        <w:ind w:left="0"/>
        <w:jc w:val="both"/>
      </w:pPr>
      <w:r>
        <w:rPr>
          <w:rFonts w:ascii="Times New Roman"/>
          <w:b w:val="false"/>
          <w:i w:val="false"/>
          <w:color w:val="000000"/>
          <w:sz w:val="28"/>
        </w:rPr>
        <w:t xml:space="preserve">
      "өте жақсы" мәнге (130 балдан астам) – 5 балл; </w:t>
      </w:r>
    </w:p>
    <w:bookmarkEnd w:id="81"/>
    <w:bookmarkStart w:name="z89" w:id="82"/>
    <w:p>
      <w:pPr>
        <w:spacing w:after="0"/>
        <w:ind w:left="0"/>
        <w:jc w:val="both"/>
      </w:pPr>
      <w:r>
        <w:rPr>
          <w:rFonts w:ascii="Times New Roman"/>
          <w:b w:val="false"/>
          <w:i w:val="false"/>
          <w:color w:val="000000"/>
          <w:sz w:val="28"/>
        </w:rPr>
        <w:t xml:space="preserve">
      </w:t>
      </w:r>
    </w:p>
    <w:bookmarkEnd w:id="82"/>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90" w:id="83"/>
    <w:p>
      <w:pPr>
        <w:spacing w:after="0"/>
        <w:ind w:left="0"/>
        <w:jc w:val="both"/>
      </w:pPr>
      <w:r>
        <w:rPr>
          <w:rFonts w:ascii="Times New Roman"/>
          <w:b w:val="false"/>
          <w:i w:val="false"/>
          <w:color w:val="000000"/>
          <w:sz w:val="28"/>
        </w:rPr>
        <w:t>
      33. Жылдың қорытынды баға келесі шәкіл бойынша: 3 балдан төмен – "қанағаттанарлықсыз", 3 балдан бастап 3,9 балға дейін – "қанағаттанарлық", 4 балдан бастап 4,9 балға дейін – "тиімді", 5 балл – "өте жақсы" қойылады.</w:t>
      </w:r>
    </w:p>
    <w:bookmarkEnd w:id="83"/>
    <w:bookmarkStart w:name="z91" w:id="84"/>
    <w:p>
      <w:pPr>
        <w:spacing w:after="0"/>
        <w:ind w:left="0"/>
        <w:jc w:val="left"/>
      </w:pPr>
      <w:r>
        <w:rPr>
          <w:rFonts w:ascii="Times New Roman"/>
          <w:b/>
          <w:i w:val="false"/>
          <w:color w:val="000000"/>
        </w:rPr>
        <w:t xml:space="preserve"> 6-тарау. Комиссияның бағалау нәтижелерін қарауы</w:t>
      </w:r>
    </w:p>
    <w:bookmarkEnd w:id="84"/>
    <w:bookmarkStart w:name="z92" w:id="85"/>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85"/>
    <w:bookmarkStart w:name="z93" w:id="86"/>
    <w:p>
      <w:pPr>
        <w:spacing w:after="0"/>
        <w:ind w:left="0"/>
        <w:jc w:val="both"/>
      </w:pPr>
      <w:r>
        <w:rPr>
          <w:rFonts w:ascii="Times New Roman"/>
          <w:b w:val="false"/>
          <w:i w:val="false"/>
          <w:color w:val="000000"/>
          <w:sz w:val="28"/>
        </w:rPr>
        <w:t>
      Персоналды басқару қызметі Комиссияның отырысына мындай құжаттарды:</w:t>
      </w:r>
    </w:p>
    <w:bookmarkEnd w:id="86"/>
    <w:bookmarkStart w:name="z94" w:id="87"/>
    <w:p>
      <w:pPr>
        <w:spacing w:after="0"/>
        <w:ind w:left="0"/>
        <w:jc w:val="both"/>
      </w:pPr>
      <w:r>
        <w:rPr>
          <w:rFonts w:ascii="Times New Roman"/>
          <w:b w:val="false"/>
          <w:i w:val="false"/>
          <w:color w:val="000000"/>
          <w:sz w:val="28"/>
        </w:rPr>
        <w:t>
      1) толтырылған бағалау парақтарын;</w:t>
      </w:r>
    </w:p>
    <w:bookmarkEnd w:id="87"/>
    <w:bookmarkStart w:name="z95" w:id="88"/>
    <w:p>
      <w:pPr>
        <w:spacing w:after="0"/>
        <w:ind w:left="0"/>
        <w:jc w:val="both"/>
      </w:pPr>
      <w:r>
        <w:rPr>
          <w:rFonts w:ascii="Times New Roman"/>
          <w:b w:val="false"/>
          <w:i w:val="false"/>
          <w:color w:val="000000"/>
          <w:sz w:val="28"/>
        </w:rPr>
        <w:t>
      2) "Б" корпусы қызметшісінің лауазымдық нұсқаулығын;</w:t>
      </w:r>
    </w:p>
    <w:bookmarkEnd w:id="88"/>
    <w:bookmarkStart w:name="z96" w:id="89"/>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9"/>
    <w:bookmarkStart w:name="z97" w:id="90"/>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мына шешімдердің бірін қабылдайды:</w:t>
      </w:r>
    </w:p>
    <w:bookmarkEnd w:id="90"/>
    <w:bookmarkStart w:name="z98" w:id="91"/>
    <w:p>
      <w:pPr>
        <w:spacing w:after="0"/>
        <w:ind w:left="0"/>
        <w:jc w:val="both"/>
      </w:pPr>
      <w:r>
        <w:rPr>
          <w:rFonts w:ascii="Times New Roman"/>
          <w:b w:val="false"/>
          <w:i w:val="false"/>
          <w:color w:val="000000"/>
          <w:sz w:val="28"/>
        </w:rPr>
        <w:t>
      1) бағалау нәтижелерін бекіту;</w:t>
      </w:r>
    </w:p>
    <w:bookmarkEnd w:id="91"/>
    <w:bookmarkStart w:name="z99" w:id="92"/>
    <w:p>
      <w:pPr>
        <w:spacing w:after="0"/>
        <w:ind w:left="0"/>
        <w:jc w:val="both"/>
      </w:pPr>
      <w:r>
        <w:rPr>
          <w:rFonts w:ascii="Times New Roman"/>
          <w:b w:val="false"/>
          <w:i w:val="false"/>
          <w:color w:val="000000"/>
          <w:sz w:val="28"/>
        </w:rPr>
        <w:t>
      2) бағалау нәтижелерін қайта қарау.</w:t>
      </w:r>
    </w:p>
    <w:bookmarkEnd w:id="92"/>
    <w:bookmarkStart w:name="z100" w:id="93"/>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93"/>
    <w:bookmarkStart w:name="z101" w:id="94"/>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94"/>
    <w:bookmarkStart w:name="z102" w:id="95"/>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5"/>
    <w:bookmarkStart w:name="z103" w:id="96"/>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w:t>
      </w:r>
    </w:p>
    <w:bookmarkEnd w:id="96"/>
    <w:bookmarkStart w:name="z104" w:id="97"/>
    <w:p>
      <w:pPr>
        <w:spacing w:after="0"/>
        <w:ind w:left="0"/>
        <w:jc w:val="both"/>
      </w:pPr>
      <w:r>
        <w:rPr>
          <w:rFonts w:ascii="Times New Roman"/>
          <w:b w:val="false"/>
          <w:i w:val="false"/>
          <w:color w:val="000000"/>
          <w:sz w:val="28"/>
        </w:rPr>
        <w:t>
      Бұл жағдайда персоналды басқару қызметінің қызметкері танысудан бас тарту туралы еркін нұсқада акт құрастырады.</w:t>
      </w:r>
    </w:p>
    <w:bookmarkEnd w:id="97"/>
    <w:bookmarkStart w:name="z105" w:id="98"/>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98"/>
    <w:bookmarkStart w:name="z106" w:id="99"/>
    <w:p>
      <w:pPr>
        <w:spacing w:after="0"/>
        <w:ind w:left="0"/>
        <w:jc w:val="left"/>
      </w:pPr>
      <w:r>
        <w:rPr>
          <w:rFonts w:ascii="Times New Roman"/>
          <w:b/>
          <w:i w:val="false"/>
          <w:color w:val="000000"/>
        </w:rPr>
        <w:t xml:space="preserve"> 7-тарау. Бағалау нәтижелеріне шағымдану</w:t>
      </w:r>
    </w:p>
    <w:bookmarkEnd w:id="99"/>
    <w:bookmarkStart w:name="z107" w:id="100"/>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100"/>
    <w:bookmarkStart w:name="z108" w:id="101"/>
    <w:p>
      <w:pPr>
        <w:spacing w:after="0"/>
        <w:ind w:left="0"/>
        <w:jc w:val="both"/>
      </w:pPr>
      <w:r>
        <w:rPr>
          <w:rFonts w:ascii="Times New Roman"/>
          <w:b w:val="false"/>
          <w:i w:val="false"/>
          <w:color w:val="000000"/>
          <w:sz w:val="28"/>
        </w:rPr>
        <w:t>
      49.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101"/>
    <w:bookmarkStart w:name="z109" w:id="102"/>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жолданады.</w:t>
      </w:r>
    </w:p>
    <w:bookmarkEnd w:id="102"/>
    <w:bookmarkStart w:name="z110" w:id="103"/>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103"/>
    <w:bookmarkStart w:name="z111" w:id="104"/>
    <w:p>
      <w:pPr>
        <w:spacing w:after="0"/>
        <w:ind w:left="0"/>
        <w:jc w:val="left"/>
      </w:pPr>
      <w:r>
        <w:rPr>
          <w:rFonts w:ascii="Times New Roman"/>
          <w:b/>
          <w:i w:val="false"/>
          <w:color w:val="000000"/>
        </w:rPr>
        <w:t xml:space="preserve"> 8-тарау. Бағалау нәтижелері бойынша шешім қабылдау</w:t>
      </w:r>
    </w:p>
    <w:bookmarkEnd w:id="104"/>
    <w:bookmarkStart w:name="z112" w:id="105"/>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105"/>
    <w:bookmarkStart w:name="z113" w:id="106"/>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06"/>
    <w:bookmarkStart w:name="z114" w:id="107"/>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7"/>
    <w:bookmarkStart w:name="z115" w:id="108"/>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 жоғарылату курстарына жіберіледі.</w:t>
      </w:r>
    </w:p>
    <w:bookmarkEnd w:id="108"/>
    <w:bookmarkStart w:name="z116" w:id="109"/>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9"/>
    <w:bookmarkStart w:name="z117" w:id="110"/>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w:t>
      </w:r>
    </w:p>
    <w:bookmarkEnd w:id="110"/>
    <w:bookmarkStart w:name="z118" w:id="111"/>
    <w:p>
      <w:pPr>
        <w:spacing w:after="0"/>
        <w:ind w:left="0"/>
        <w:jc w:val="both"/>
      </w:pPr>
      <w:r>
        <w:rPr>
          <w:rFonts w:ascii="Times New Roman"/>
          <w:b w:val="false"/>
          <w:i w:val="false"/>
          <w:color w:val="000000"/>
          <w:sz w:val="28"/>
        </w:rPr>
        <w:t>
      Кез келген төмен тұрған бос лауазым болмаған жағдайда "Б" корпусының қызметшісі заңнамамен белгіленген тәртіпте жұмыстан шығарылады.</w:t>
      </w:r>
    </w:p>
    <w:bookmarkEnd w:id="111"/>
    <w:bookmarkStart w:name="z119" w:id="112"/>
    <w:p>
      <w:pPr>
        <w:spacing w:after="0"/>
        <w:ind w:left="0"/>
        <w:jc w:val="both"/>
      </w:pPr>
      <w:r>
        <w:rPr>
          <w:rFonts w:ascii="Times New Roman"/>
          <w:b w:val="false"/>
          <w:i w:val="false"/>
          <w:color w:val="000000"/>
          <w:sz w:val="28"/>
        </w:rPr>
        <w:t xml:space="preserve">
      47. "Б" корпусының қызметшілерін бағалаудың нәтижелері олардың қызметтік тізімдеріне енгізіледі. </w:t>
      </w:r>
    </w:p>
    <w:bookmarkEnd w:id="1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бойынша Тексеру комиссиясы" мемлекеттік мекемесінің "Б" корпусы мемлекеттік әкімшілік қызметшілерінің қызметін бағалаудың әдістемесіне 1-қосымша</w:t>
            </w:r>
          </w:p>
        </w:tc>
      </w:tr>
    </w:tbl>
    <w:bookmarkStart w:name="z121" w:id="113"/>
    <w:p>
      <w:pPr>
        <w:spacing w:after="0"/>
        <w:ind w:left="0"/>
        <w:jc w:val="both"/>
      </w:pPr>
      <w:r>
        <w:rPr>
          <w:rFonts w:ascii="Times New Roman"/>
          <w:b w:val="false"/>
          <w:i w:val="false"/>
          <w:color w:val="000000"/>
          <w:sz w:val="28"/>
        </w:rPr>
        <w:t>
      Нысан</w:t>
      </w:r>
    </w:p>
    <w:bookmarkEnd w:id="113"/>
    <w:bookmarkStart w:name="z122" w:id="114"/>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14"/>
    <w:bookmarkStart w:name="z123" w:id="115"/>
    <w:p>
      <w:pPr>
        <w:spacing w:after="0"/>
        <w:ind w:left="0"/>
        <w:jc w:val="both"/>
      </w:pPr>
      <w:r>
        <w:rPr>
          <w:rFonts w:ascii="Times New Roman"/>
          <w:b w:val="false"/>
          <w:i w:val="false"/>
          <w:color w:val="000000"/>
          <w:sz w:val="28"/>
        </w:rPr>
        <w:t>
      __________________________________ жыл</w:t>
      </w:r>
    </w:p>
    <w:bookmarkEnd w:id="115"/>
    <w:bookmarkStart w:name="z124" w:id="116"/>
    <w:p>
      <w:pPr>
        <w:spacing w:after="0"/>
        <w:ind w:left="0"/>
        <w:jc w:val="both"/>
      </w:pPr>
      <w:r>
        <w:rPr>
          <w:rFonts w:ascii="Times New Roman"/>
          <w:b w:val="false"/>
          <w:i w:val="false"/>
          <w:color w:val="000000"/>
          <w:sz w:val="28"/>
        </w:rPr>
        <w:t>
      (жеке жоспар құрастырылатын кезең)</w:t>
      </w:r>
    </w:p>
    <w:bookmarkEnd w:id="116"/>
    <w:bookmarkStart w:name="z125" w:id="117"/>
    <w:p>
      <w:pPr>
        <w:spacing w:after="0"/>
        <w:ind w:left="0"/>
        <w:jc w:val="both"/>
      </w:pPr>
      <w:r>
        <w:rPr>
          <w:rFonts w:ascii="Times New Roman"/>
          <w:b w:val="false"/>
          <w:i w:val="false"/>
          <w:color w:val="000000"/>
          <w:sz w:val="28"/>
        </w:rPr>
        <w:t>
      Қызметшінің (тегі, аты, әкесінің аты (болған жағдайда)________________</w:t>
      </w:r>
    </w:p>
    <w:bookmarkEnd w:id="117"/>
    <w:bookmarkStart w:name="z126" w:id="118"/>
    <w:p>
      <w:pPr>
        <w:spacing w:after="0"/>
        <w:ind w:left="0"/>
        <w:jc w:val="both"/>
      </w:pPr>
      <w:r>
        <w:rPr>
          <w:rFonts w:ascii="Times New Roman"/>
          <w:b w:val="false"/>
          <w:i w:val="false"/>
          <w:color w:val="000000"/>
          <w:sz w:val="28"/>
        </w:rPr>
        <w:t>
      Қызметшінің лауазымы: __________________________________________</w:t>
      </w:r>
    </w:p>
    <w:bookmarkEnd w:id="118"/>
    <w:bookmarkStart w:name="z127" w:id="119"/>
    <w:p>
      <w:pPr>
        <w:spacing w:after="0"/>
        <w:ind w:left="0"/>
        <w:jc w:val="both"/>
      </w:pPr>
      <w:r>
        <w:rPr>
          <w:rFonts w:ascii="Times New Roman"/>
          <w:b w:val="false"/>
          <w:i w:val="false"/>
          <w:color w:val="000000"/>
          <w:sz w:val="28"/>
        </w:rPr>
        <w:t>
      Қызметшінің құрылымдық бөлімшесінің атауы:_______________________</w:t>
      </w:r>
    </w:p>
    <w:bookmarkEnd w:id="119"/>
    <w:bookmarkStart w:name="z128" w:id="120"/>
    <w:p>
      <w:pPr>
        <w:spacing w:after="0"/>
        <w:ind w:left="0"/>
        <w:jc w:val="both"/>
      </w:pPr>
      <w:r>
        <w:rPr>
          <w:rFonts w:ascii="Times New Roman"/>
          <w:b w:val="false"/>
          <w:i w:val="false"/>
          <w:color w:val="000000"/>
          <w:sz w:val="28"/>
        </w:rPr>
        <w:t>
      ________________________________________________________________</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5382"/>
        <w:gridCol w:w="2498"/>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21"/>
          <w:p>
            <w:pPr>
              <w:spacing w:after="20"/>
              <w:ind w:left="20"/>
              <w:jc w:val="both"/>
            </w:pPr>
            <w:r>
              <w:rPr>
                <w:rFonts w:ascii="Times New Roman"/>
                <w:b w:val="false"/>
                <w:i w:val="false"/>
                <w:color w:val="000000"/>
                <w:sz w:val="20"/>
              </w:rPr>
              <w:t>
№ р/с</w:t>
            </w:r>
          </w:p>
          <w:bookmarkEnd w:id="121"/>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22"/>
          <w:p>
            <w:pPr>
              <w:spacing w:after="20"/>
              <w:ind w:left="20"/>
              <w:jc w:val="both"/>
            </w:pPr>
            <w:r>
              <w:rPr>
                <w:rFonts w:ascii="Times New Roman"/>
                <w:b w:val="false"/>
                <w:i w:val="false"/>
                <w:color w:val="000000"/>
                <w:sz w:val="20"/>
              </w:rPr>
              <w:t>
1 </w:t>
            </w:r>
            <w:r>
              <w:br/>
            </w:r>
          </w:p>
          <w:bookmarkEnd w:id="122"/>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r>
              <w:br/>
            </w:r>
            <w:r>
              <w:rPr>
                <w:rFonts w:ascii="Times New Roman"/>
                <w:b w:val="false"/>
                <w:i w:val="false"/>
                <w:color w:val="000000"/>
                <w:sz w:val="20"/>
              </w:rPr>
              <w:t> </w:t>
            </w:r>
            <w:r>
              <w:br/>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23"/>
          <w:p>
            <w:pPr>
              <w:spacing w:after="20"/>
              <w:ind w:left="20"/>
              <w:jc w:val="both"/>
            </w:pPr>
            <w:r>
              <w:rPr>
                <w:rFonts w:ascii="Times New Roman"/>
                <w:b w:val="false"/>
                <w:i w:val="false"/>
                <w:color w:val="000000"/>
                <w:sz w:val="20"/>
              </w:rPr>
              <w:t>
2 </w:t>
            </w:r>
            <w:r>
              <w:br/>
            </w:r>
          </w:p>
          <w:bookmarkEnd w:id="123"/>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r>
              <w:br/>
            </w:r>
            <w:r>
              <w:rPr>
                <w:rFonts w:ascii="Times New Roman"/>
                <w:b w:val="false"/>
                <w:i w:val="false"/>
                <w:color w:val="000000"/>
                <w:sz w:val="20"/>
              </w:rPr>
              <w:t> </w:t>
            </w:r>
            <w:r>
              <w:br/>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4"/>
          <w:p>
            <w:pPr>
              <w:spacing w:after="20"/>
              <w:ind w:left="20"/>
              <w:jc w:val="both"/>
            </w:pPr>
            <w:r>
              <w:rPr>
                <w:rFonts w:ascii="Times New Roman"/>
                <w:b w:val="false"/>
                <w:i w:val="false"/>
                <w:color w:val="000000"/>
                <w:sz w:val="20"/>
              </w:rPr>
              <w:t>
3</w:t>
            </w:r>
            <w:r>
              <w:br/>
            </w:r>
          </w:p>
          <w:bookmarkEnd w:id="124"/>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r>
              <w:br/>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5"/>
          <w:p>
            <w:pPr>
              <w:spacing w:after="20"/>
              <w:ind w:left="20"/>
              <w:jc w:val="both"/>
            </w:pPr>
            <w:r>
              <w:rPr>
                <w:rFonts w:ascii="Times New Roman"/>
                <w:b w:val="false"/>
                <w:i w:val="false"/>
                <w:color w:val="000000"/>
                <w:sz w:val="20"/>
              </w:rPr>
              <w:t>
4</w:t>
            </w:r>
            <w:r>
              <w:br/>
            </w:r>
          </w:p>
          <w:bookmarkEnd w:id="125"/>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bookmarkStart w:name="z134" w:id="126"/>
    <w:p>
      <w:pPr>
        <w:spacing w:after="0"/>
        <w:ind w:left="0"/>
        <w:jc w:val="both"/>
      </w:pPr>
      <w:r>
        <w:rPr>
          <w:rFonts w:ascii="Times New Roman"/>
          <w:b w:val="false"/>
          <w:i w:val="false"/>
          <w:color w:val="000000"/>
          <w:sz w:val="28"/>
        </w:rPr>
        <w:t>
      Ескертпе:</w:t>
      </w:r>
    </w:p>
    <w:bookmarkEnd w:id="126"/>
    <w:bookmarkStart w:name="z135" w:id="127"/>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27"/>
    <w:bookmarkStart w:name="z136" w:id="128"/>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болуға тиіс.</w:t>
      </w:r>
    </w:p>
    <w:bookmarkEnd w:id="128"/>
    <w:bookmarkStart w:name="z137" w:id="129"/>
    <w:p>
      <w:pPr>
        <w:spacing w:after="0"/>
        <w:ind w:left="0"/>
        <w:jc w:val="both"/>
      </w:pPr>
      <w:r>
        <w:rPr>
          <w:rFonts w:ascii="Times New Roman"/>
          <w:b w:val="false"/>
          <w:i w:val="false"/>
          <w:color w:val="000000"/>
          <w:sz w:val="28"/>
        </w:rPr>
        <w:t>
      Қызметші________________ Тікелей басшы_______________________</w:t>
      </w:r>
    </w:p>
    <w:bookmarkEnd w:id="129"/>
    <w:bookmarkStart w:name="z138" w:id="130"/>
    <w:p>
      <w:pPr>
        <w:spacing w:after="0"/>
        <w:ind w:left="0"/>
        <w:jc w:val="both"/>
      </w:pPr>
      <w:r>
        <w:rPr>
          <w:rFonts w:ascii="Times New Roman"/>
          <w:b w:val="false"/>
          <w:i w:val="false"/>
          <w:color w:val="000000"/>
          <w:sz w:val="28"/>
        </w:rPr>
        <w:t>
       (тегі, аты-жөні) (тегі, аты-жөні)</w:t>
      </w:r>
    </w:p>
    <w:bookmarkEnd w:id="130"/>
    <w:bookmarkStart w:name="z139" w:id="131"/>
    <w:p>
      <w:pPr>
        <w:spacing w:after="0"/>
        <w:ind w:left="0"/>
        <w:jc w:val="both"/>
      </w:pPr>
      <w:r>
        <w:rPr>
          <w:rFonts w:ascii="Times New Roman"/>
          <w:b w:val="false"/>
          <w:i w:val="false"/>
          <w:color w:val="000000"/>
          <w:sz w:val="28"/>
        </w:rPr>
        <w:t>
      күні__________қолы)_______________ күні__________қолы)_______________</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бойынша Тексеру комиссиясы" мемлекеттік мекемесінің "Б" корпусы мемлекеттік әкімшілік қызметшілерінің қызметін бағалаудың әдістемесіне 2-қосымша</w:t>
            </w:r>
          </w:p>
        </w:tc>
      </w:tr>
    </w:tbl>
    <w:bookmarkStart w:name="z141" w:id="132"/>
    <w:p>
      <w:pPr>
        <w:spacing w:after="0"/>
        <w:ind w:left="0"/>
        <w:jc w:val="both"/>
      </w:pPr>
      <w:r>
        <w:rPr>
          <w:rFonts w:ascii="Times New Roman"/>
          <w:b w:val="false"/>
          <w:i w:val="false"/>
          <w:color w:val="000000"/>
          <w:sz w:val="28"/>
        </w:rPr>
        <w:t>
      Нысан</w:t>
      </w:r>
    </w:p>
    <w:bookmarkEnd w:id="132"/>
    <w:bookmarkStart w:name="z142" w:id="133"/>
    <w:p>
      <w:pPr>
        <w:spacing w:after="0"/>
        <w:ind w:left="0"/>
        <w:jc w:val="both"/>
      </w:pPr>
      <w:r>
        <w:rPr>
          <w:rFonts w:ascii="Times New Roman"/>
          <w:b w:val="false"/>
          <w:i w:val="false"/>
          <w:color w:val="000000"/>
          <w:sz w:val="28"/>
        </w:rPr>
        <w:t>
      Бағалау парағы</w:t>
      </w:r>
    </w:p>
    <w:bookmarkEnd w:id="133"/>
    <w:bookmarkStart w:name="z143" w:id="134"/>
    <w:p>
      <w:pPr>
        <w:spacing w:after="0"/>
        <w:ind w:left="0"/>
        <w:jc w:val="both"/>
      </w:pPr>
      <w:r>
        <w:rPr>
          <w:rFonts w:ascii="Times New Roman"/>
          <w:b w:val="false"/>
          <w:i w:val="false"/>
          <w:color w:val="000000"/>
          <w:sz w:val="28"/>
        </w:rPr>
        <w:t>
      _____________________ тоқсан _____ жыл</w:t>
      </w:r>
    </w:p>
    <w:bookmarkEnd w:id="134"/>
    <w:bookmarkStart w:name="z144" w:id="135"/>
    <w:p>
      <w:pPr>
        <w:spacing w:after="0"/>
        <w:ind w:left="0"/>
        <w:jc w:val="both"/>
      </w:pPr>
      <w:r>
        <w:rPr>
          <w:rFonts w:ascii="Times New Roman"/>
          <w:b w:val="false"/>
          <w:i w:val="false"/>
          <w:color w:val="000000"/>
          <w:sz w:val="28"/>
        </w:rPr>
        <w:t>
      (бағаланатын кезең)</w:t>
      </w:r>
    </w:p>
    <w:bookmarkEnd w:id="135"/>
    <w:bookmarkStart w:name="z145" w:id="136"/>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w:t>
      </w:r>
    </w:p>
    <w:bookmarkEnd w:id="136"/>
    <w:bookmarkStart w:name="z146" w:id="137"/>
    <w:p>
      <w:pPr>
        <w:spacing w:after="0"/>
        <w:ind w:left="0"/>
        <w:jc w:val="both"/>
      </w:pPr>
      <w:r>
        <w:rPr>
          <w:rFonts w:ascii="Times New Roman"/>
          <w:b w:val="false"/>
          <w:i w:val="false"/>
          <w:color w:val="000000"/>
          <w:sz w:val="28"/>
        </w:rPr>
        <w:t>
      Бағаланатын қызметшінің лауазымы: _________________________________________</w:t>
      </w:r>
    </w:p>
    <w:bookmarkEnd w:id="137"/>
    <w:bookmarkStart w:name="z147" w:id="138"/>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38"/>
    <w:bookmarkStart w:name="z148" w:id="139"/>
    <w:p>
      <w:pPr>
        <w:spacing w:after="0"/>
        <w:ind w:left="0"/>
        <w:jc w:val="both"/>
      </w:pPr>
      <w:r>
        <w:rPr>
          <w:rFonts w:ascii="Times New Roman"/>
          <w:b w:val="false"/>
          <w:i w:val="false"/>
          <w:color w:val="000000"/>
          <w:sz w:val="28"/>
        </w:rPr>
        <w:t>
      _________________________________________________________________________</w:t>
      </w:r>
    </w:p>
    <w:bookmarkEnd w:id="139"/>
    <w:bookmarkStart w:name="z149" w:id="140"/>
    <w:p>
      <w:pPr>
        <w:spacing w:after="0"/>
        <w:ind w:left="0"/>
        <w:jc w:val="both"/>
      </w:pPr>
      <w:r>
        <w:rPr>
          <w:rFonts w:ascii="Times New Roman"/>
          <w:b w:val="false"/>
          <w:i w:val="false"/>
          <w:color w:val="000000"/>
          <w:sz w:val="28"/>
        </w:rPr>
        <w:t>
      Лауазымдық міндеттерді орындау бағасы:</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5"/>
        <w:gridCol w:w="2041"/>
        <w:gridCol w:w="1504"/>
        <w:gridCol w:w="1504"/>
        <w:gridCol w:w="2041"/>
        <w:gridCol w:w="1504"/>
        <w:gridCol w:w="1773"/>
        <w:gridCol w:w="698"/>
      </w:tblGrid>
      <w:tr>
        <w:trPr>
          <w:trHeight w:val="30" w:hRule="atLeast"/>
        </w:trPr>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41"/>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r>
              <w:br/>
            </w:r>
          </w:p>
          <w:bookmarkEnd w:id="14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Тікелей басшының бағалауы</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w:t>
            </w: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 </w:t>
            </w:r>
          </w:p>
        </w:tc>
        <w:tc>
          <w:tcPr>
            <w:tcW w:w="0" w:type="auto"/>
            <w:vMerge/>
            <w:tcBorders>
              <w:top w:val="nil"/>
              <w:left w:val="single" w:color="cfcfcf" w:sz="5"/>
              <w:bottom w:val="single" w:color="cfcfcf" w:sz="5"/>
              <w:right w:val="single" w:color="cfcfcf" w:sz="5"/>
            </w:tcBorders>
          </w:tcP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2"/>
          <w:p>
            <w:pPr>
              <w:spacing w:after="20"/>
              <w:ind w:left="20"/>
              <w:jc w:val="both"/>
            </w:pPr>
            <w:r>
              <w:rPr>
                <w:rFonts w:ascii="Times New Roman"/>
                <w:b w:val="false"/>
                <w:i w:val="false"/>
                <w:color w:val="000000"/>
                <w:sz w:val="20"/>
              </w:rPr>
              <w:t>
1 </w:t>
            </w:r>
            <w:r>
              <w:br/>
            </w:r>
          </w:p>
          <w:bookmarkEnd w:id="142"/>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3"/>
          <w:p>
            <w:pPr>
              <w:spacing w:after="20"/>
              <w:ind w:left="20"/>
              <w:jc w:val="both"/>
            </w:pPr>
            <w:r>
              <w:rPr>
                <w:rFonts w:ascii="Times New Roman"/>
                <w:b w:val="false"/>
                <w:i w:val="false"/>
                <w:color w:val="000000"/>
                <w:sz w:val="20"/>
              </w:rPr>
              <w:t>
2 </w:t>
            </w:r>
            <w:r>
              <w:br/>
            </w:r>
          </w:p>
          <w:bookmarkEnd w:id="143"/>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4"/>
          <w:p>
            <w:pPr>
              <w:spacing w:after="20"/>
              <w:ind w:left="20"/>
              <w:jc w:val="both"/>
            </w:pPr>
            <w:r>
              <w:rPr>
                <w:rFonts w:ascii="Times New Roman"/>
                <w:b w:val="false"/>
                <w:i w:val="false"/>
                <w:color w:val="000000"/>
                <w:sz w:val="20"/>
              </w:rPr>
              <w:t>
3 </w:t>
            </w:r>
            <w:r>
              <w:br/>
            </w:r>
          </w:p>
          <w:bookmarkEnd w:id="144"/>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5"/>
          <w:p>
            <w:pPr>
              <w:spacing w:after="20"/>
              <w:ind w:left="20"/>
              <w:jc w:val="both"/>
            </w:pPr>
            <w:r>
              <w:rPr>
                <w:rFonts w:ascii="Times New Roman"/>
                <w:b w:val="false"/>
                <w:i w:val="false"/>
                <w:color w:val="000000"/>
                <w:sz w:val="20"/>
              </w:rPr>
              <w:t>
 </w:t>
            </w:r>
            <w:r>
              <w:br/>
            </w:r>
          </w:p>
          <w:bookmarkEnd w:id="14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r>
              <w:br/>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r>
              <w:br/>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bookmarkStart w:name="z156" w:id="146"/>
    <w:p>
      <w:pPr>
        <w:spacing w:after="0"/>
        <w:ind w:left="0"/>
        <w:jc w:val="both"/>
      </w:pPr>
      <w:r>
        <w:rPr>
          <w:rFonts w:ascii="Times New Roman"/>
          <w:b w:val="false"/>
          <w:i w:val="false"/>
          <w:color w:val="000000"/>
          <w:sz w:val="28"/>
        </w:rPr>
        <w:t>
      Қызметші________________ Тікелей басшы_______________________</w:t>
      </w:r>
    </w:p>
    <w:bookmarkEnd w:id="146"/>
    <w:bookmarkStart w:name="z157" w:id="147"/>
    <w:p>
      <w:pPr>
        <w:spacing w:after="0"/>
        <w:ind w:left="0"/>
        <w:jc w:val="both"/>
      </w:pPr>
      <w:r>
        <w:rPr>
          <w:rFonts w:ascii="Times New Roman"/>
          <w:b w:val="false"/>
          <w:i w:val="false"/>
          <w:color w:val="000000"/>
          <w:sz w:val="28"/>
        </w:rPr>
        <w:t>
       (тегі, аты-жөні) (тегі, аты-жөні)</w:t>
      </w:r>
    </w:p>
    <w:bookmarkEnd w:id="147"/>
    <w:bookmarkStart w:name="z158" w:id="148"/>
    <w:p>
      <w:pPr>
        <w:spacing w:after="0"/>
        <w:ind w:left="0"/>
        <w:jc w:val="both"/>
      </w:pPr>
      <w:r>
        <w:rPr>
          <w:rFonts w:ascii="Times New Roman"/>
          <w:b w:val="false"/>
          <w:i w:val="false"/>
          <w:color w:val="000000"/>
          <w:sz w:val="28"/>
        </w:rPr>
        <w:t>
       күні__________қолы)_______________ күні__________қолы)_______________</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"Атырау облысы бойынша Тексеру комиссиясы" мемлекеттік мекемесінің "Б" корпусы мемлекеттік әкімшілік қызметшілерінің қызметін бағалаудың әдістемесіне 3-қосымша</w:t>
            </w:r>
          </w:p>
        </w:tc>
      </w:tr>
    </w:tbl>
    <w:bookmarkStart w:name="z160" w:id="149"/>
    <w:p>
      <w:pPr>
        <w:spacing w:after="0"/>
        <w:ind w:left="0"/>
        <w:jc w:val="both"/>
      </w:pPr>
      <w:r>
        <w:rPr>
          <w:rFonts w:ascii="Times New Roman"/>
          <w:b w:val="false"/>
          <w:i w:val="false"/>
          <w:color w:val="000000"/>
          <w:sz w:val="28"/>
        </w:rPr>
        <w:t>
      Нысан</w:t>
      </w:r>
    </w:p>
    <w:bookmarkEnd w:id="149"/>
    <w:bookmarkStart w:name="z161" w:id="150"/>
    <w:p>
      <w:pPr>
        <w:spacing w:after="0"/>
        <w:ind w:left="0"/>
        <w:jc w:val="both"/>
      </w:pPr>
      <w:r>
        <w:rPr>
          <w:rFonts w:ascii="Times New Roman"/>
          <w:b w:val="false"/>
          <w:i w:val="false"/>
          <w:color w:val="000000"/>
          <w:sz w:val="28"/>
        </w:rPr>
        <w:t>
      Бағалау парағы</w:t>
      </w:r>
    </w:p>
    <w:bookmarkEnd w:id="150"/>
    <w:bookmarkStart w:name="z162" w:id="151"/>
    <w:p>
      <w:pPr>
        <w:spacing w:after="0"/>
        <w:ind w:left="0"/>
        <w:jc w:val="both"/>
      </w:pPr>
      <w:r>
        <w:rPr>
          <w:rFonts w:ascii="Times New Roman"/>
          <w:b w:val="false"/>
          <w:i w:val="false"/>
          <w:color w:val="000000"/>
          <w:sz w:val="28"/>
        </w:rPr>
        <w:t>
      ______________________________________________________жыл</w:t>
      </w:r>
    </w:p>
    <w:bookmarkEnd w:id="151"/>
    <w:bookmarkStart w:name="z163" w:id="152"/>
    <w:p>
      <w:pPr>
        <w:spacing w:after="0"/>
        <w:ind w:left="0"/>
        <w:jc w:val="both"/>
      </w:pPr>
      <w:r>
        <w:rPr>
          <w:rFonts w:ascii="Times New Roman"/>
          <w:b w:val="false"/>
          <w:i w:val="false"/>
          <w:color w:val="000000"/>
          <w:sz w:val="28"/>
        </w:rPr>
        <w:t>
      (бағаланатын жыл)</w:t>
      </w:r>
    </w:p>
    <w:bookmarkEnd w:id="152"/>
    <w:bookmarkStart w:name="z164" w:id="153"/>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bookmarkEnd w:id="153"/>
    <w:bookmarkStart w:name="z165" w:id="154"/>
    <w:p>
      <w:pPr>
        <w:spacing w:after="0"/>
        <w:ind w:left="0"/>
        <w:jc w:val="both"/>
      </w:pPr>
      <w:r>
        <w:rPr>
          <w:rFonts w:ascii="Times New Roman"/>
          <w:b w:val="false"/>
          <w:i w:val="false"/>
          <w:color w:val="000000"/>
          <w:sz w:val="28"/>
        </w:rPr>
        <w:t>
      ____________________________________________________________</w:t>
      </w:r>
    </w:p>
    <w:bookmarkEnd w:id="154"/>
    <w:bookmarkStart w:name="z166" w:id="155"/>
    <w:p>
      <w:pPr>
        <w:spacing w:after="0"/>
        <w:ind w:left="0"/>
        <w:jc w:val="both"/>
      </w:pPr>
      <w:r>
        <w:rPr>
          <w:rFonts w:ascii="Times New Roman"/>
          <w:b w:val="false"/>
          <w:i w:val="false"/>
          <w:color w:val="000000"/>
          <w:sz w:val="28"/>
        </w:rPr>
        <w:t>
      Бағаланатын қызметшінің лауазымы: ____________________________</w:t>
      </w:r>
    </w:p>
    <w:bookmarkEnd w:id="155"/>
    <w:bookmarkStart w:name="z167" w:id="156"/>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56"/>
    <w:bookmarkStart w:name="z168" w:id="157"/>
    <w:p>
      <w:pPr>
        <w:spacing w:after="0"/>
        <w:ind w:left="0"/>
        <w:jc w:val="both"/>
      </w:pPr>
      <w:r>
        <w:rPr>
          <w:rFonts w:ascii="Times New Roman"/>
          <w:b w:val="false"/>
          <w:i w:val="false"/>
          <w:color w:val="000000"/>
          <w:sz w:val="28"/>
        </w:rPr>
        <w:t>
      ____________________________________________________________</w:t>
      </w:r>
    </w:p>
    <w:bookmarkEnd w:id="157"/>
    <w:bookmarkStart w:name="z169" w:id="158"/>
    <w:p>
      <w:pPr>
        <w:spacing w:after="0"/>
        <w:ind w:left="0"/>
        <w:jc w:val="both"/>
      </w:pPr>
      <w:r>
        <w:rPr>
          <w:rFonts w:ascii="Times New Roman"/>
          <w:b w:val="false"/>
          <w:i w:val="false"/>
          <w:color w:val="000000"/>
          <w:sz w:val="28"/>
        </w:rPr>
        <w:t>
      Жеке жоспарды орындау бағасы</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4"/>
        <w:gridCol w:w="2651"/>
        <w:gridCol w:w="3814"/>
        <w:gridCol w:w="2068"/>
        <w:gridCol w:w="1256"/>
        <w:gridCol w:w="907"/>
      </w:tblGrid>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9"/>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r>
              <w:br/>
            </w:r>
          </w:p>
          <w:bookmarkEnd w:id="159"/>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Мақсаттық</w:t>
            </w:r>
            <w:r>
              <w:rPr>
                <w:rFonts w:ascii="Times New Roman"/>
                <w:b w:val="false"/>
                <w:i w:val="false"/>
                <w:color w:val="000000"/>
                <w:sz w:val="20"/>
              </w:rPr>
              <w:t xml:space="preserve"> </w:t>
            </w:r>
            <w:r>
              <w:rPr>
                <w:rFonts w:ascii="Times New Roman"/>
                <w:b/>
                <w:i w:val="false"/>
                <w:color w:val="000000"/>
                <w:sz w:val="20"/>
              </w:rPr>
              <w:t>көрсеткіштің нәтижесі</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Маңызы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Қызметшінің өзін-өзі бағалау нәтижелері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Басшының бағалау нәтижелері</w:t>
            </w:r>
            <w:r>
              <w:br/>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60"/>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r>
              <w:br/>
            </w:r>
          </w:p>
          <w:bookmarkEnd w:id="160"/>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r>
              <w:br/>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61"/>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r>
              <w:br/>
            </w:r>
          </w:p>
          <w:bookmarkEnd w:id="161"/>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 </w:t>
            </w:r>
            <w:r>
              <w:br/>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2"/>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r>
              <w:br/>
            </w:r>
          </w:p>
          <w:bookmarkEnd w:id="162"/>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r>
              <w:br/>
            </w:r>
            <w:r>
              <w:rPr>
                <w:rFonts w:ascii="Times New Roman"/>
                <w:b w:val="false"/>
                <w:i w:val="false"/>
                <w:color w:val="000000"/>
                <w:sz w:val="20"/>
              </w:rPr>
              <w:t> </w:t>
            </w:r>
            <w:r>
              <w:br/>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3"/>
          <w:p>
            <w:pPr>
              <w:spacing w:after="20"/>
              <w:ind w:left="20"/>
              <w:jc w:val="both"/>
            </w:pPr>
            <w:r>
              <w:rPr>
                <w:rFonts w:ascii="Times New Roman"/>
                <w:b w:val="false"/>
                <w:i w:val="false"/>
                <w:color w:val="000000"/>
                <w:sz w:val="20"/>
              </w:rPr>
              <w:t>
4 </w:t>
            </w:r>
            <w:r>
              <w:br/>
            </w:r>
          </w:p>
          <w:bookmarkEnd w:id="163"/>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r>
              <w:br/>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bookmarkStart w:name="z175" w:id="164"/>
    <w:p>
      <w:pPr>
        <w:spacing w:after="0"/>
        <w:ind w:left="0"/>
        <w:jc w:val="both"/>
      </w:pPr>
      <w:r>
        <w:rPr>
          <w:rFonts w:ascii="Times New Roman"/>
          <w:b w:val="false"/>
          <w:i w:val="false"/>
          <w:color w:val="000000"/>
          <w:sz w:val="28"/>
        </w:rPr>
        <w:t>
      Қызметші________________ Тікелей басшы_______________________</w:t>
      </w:r>
    </w:p>
    <w:bookmarkEnd w:id="164"/>
    <w:bookmarkStart w:name="z176" w:id="165"/>
    <w:p>
      <w:pPr>
        <w:spacing w:after="0"/>
        <w:ind w:left="0"/>
        <w:jc w:val="both"/>
      </w:pPr>
      <w:r>
        <w:rPr>
          <w:rFonts w:ascii="Times New Roman"/>
          <w:b w:val="false"/>
          <w:i w:val="false"/>
          <w:color w:val="000000"/>
          <w:sz w:val="28"/>
        </w:rPr>
        <w:t>
       (тегі, аты-жөні) (тегі, аты-жөні)</w:t>
      </w:r>
    </w:p>
    <w:bookmarkEnd w:id="165"/>
    <w:bookmarkStart w:name="z177" w:id="166"/>
    <w:p>
      <w:pPr>
        <w:spacing w:after="0"/>
        <w:ind w:left="0"/>
        <w:jc w:val="both"/>
      </w:pPr>
      <w:r>
        <w:rPr>
          <w:rFonts w:ascii="Times New Roman"/>
          <w:b w:val="false"/>
          <w:i w:val="false"/>
          <w:color w:val="000000"/>
          <w:sz w:val="28"/>
        </w:rPr>
        <w:t>
      күні__________қолы)_______________ күні__________қолы)_______________</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бойынша Тексеру комиссиясы" мемлекеттік мекемесінің "Б" корпусы мемлекеттік әкімшілік қызметшілерінің қызметін бағалаудың әдістемесіне 4-қосымша</w:t>
            </w:r>
          </w:p>
        </w:tc>
      </w:tr>
    </w:tbl>
    <w:bookmarkStart w:name="z179" w:id="167"/>
    <w:p>
      <w:pPr>
        <w:spacing w:after="0"/>
        <w:ind w:left="0"/>
        <w:jc w:val="both"/>
      </w:pPr>
      <w:r>
        <w:rPr>
          <w:rFonts w:ascii="Times New Roman"/>
          <w:b w:val="false"/>
          <w:i w:val="false"/>
          <w:color w:val="000000"/>
          <w:sz w:val="28"/>
        </w:rPr>
        <w:t>
      Нысан</w:t>
      </w:r>
    </w:p>
    <w:bookmarkEnd w:id="167"/>
    <w:bookmarkStart w:name="z180" w:id="168"/>
    <w:p>
      <w:pPr>
        <w:spacing w:after="0"/>
        <w:ind w:left="0"/>
        <w:jc w:val="both"/>
      </w:pPr>
      <w:r>
        <w:rPr>
          <w:rFonts w:ascii="Times New Roman"/>
          <w:b w:val="false"/>
          <w:i w:val="false"/>
          <w:color w:val="000000"/>
          <w:sz w:val="28"/>
        </w:rPr>
        <w:t>
      Бағалау жөніндегі комиссия отырысының хаттамасы</w:t>
      </w:r>
    </w:p>
    <w:bookmarkEnd w:id="168"/>
    <w:bookmarkStart w:name="z181" w:id="169"/>
    <w:p>
      <w:pPr>
        <w:spacing w:after="0"/>
        <w:ind w:left="0"/>
        <w:jc w:val="both"/>
      </w:pPr>
      <w:r>
        <w:rPr>
          <w:rFonts w:ascii="Times New Roman"/>
          <w:b w:val="false"/>
          <w:i w:val="false"/>
          <w:color w:val="000000"/>
          <w:sz w:val="28"/>
        </w:rPr>
        <w:t xml:space="preserve">
      ________________________________________________________ </w:t>
      </w:r>
    </w:p>
    <w:bookmarkEnd w:id="169"/>
    <w:bookmarkStart w:name="z182" w:id="170"/>
    <w:p>
      <w:pPr>
        <w:spacing w:after="0"/>
        <w:ind w:left="0"/>
        <w:jc w:val="both"/>
      </w:pPr>
      <w:r>
        <w:rPr>
          <w:rFonts w:ascii="Times New Roman"/>
          <w:b w:val="false"/>
          <w:i w:val="false"/>
          <w:color w:val="000000"/>
          <w:sz w:val="28"/>
        </w:rPr>
        <w:t>
       (мемлекеттік органның атауы)</w:t>
      </w:r>
    </w:p>
    <w:bookmarkEnd w:id="170"/>
    <w:bookmarkStart w:name="z183" w:id="171"/>
    <w:p>
      <w:pPr>
        <w:spacing w:after="0"/>
        <w:ind w:left="0"/>
        <w:jc w:val="both"/>
      </w:pPr>
      <w:r>
        <w:rPr>
          <w:rFonts w:ascii="Times New Roman"/>
          <w:b w:val="false"/>
          <w:i w:val="false"/>
          <w:color w:val="000000"/>
          <w:sz w:val="28"/>
        </w:rPr>
        <w:t>
      ___________________________________________________</w:t>
      </w:r>
    </w:p>
    <w:bookmarkEnd w:id="171"/>
    <w:bookmarkStart w:name="z184" w:id="172"/>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bookmarkEnd w:id="172"/>
    <w:bookmarkStart w:name="z185" w:id="173"/>
    <w:p>
      <w:pPr>
        <w:spacing w:after="0"/>
        <w:ind w:left="0"/>
        <w:jc w:val="both"/>
      </w:pPr>
      <w:r>
        <w:rPr>
          <w:rFonts w:ascii="Times New Roman"/>
          <w:b w:val="false"/>
          <w:i w:val="false"/>
          <w:color w:val="000000"/>
          <w:sz w:val="28"/>
        </w:rPr>
        <w:t>
      Бағалау нәтижелері</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2"/>
        <w:gridCol w:w="4493"/>
        <w:gridCol w:w="1558"/>
        <w:gridCol w:w="3476"/>
        <w:gridCol w:w="881"/>
      </w:tblGrid>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4"/>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r>
              <w:br/>
            </w:r>
          </w:p>
          <w:bookmarkEnd w:id="174"/>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5"/>
          <w:p>
            <w:pPr>
              <w:spacing w:after="20"/>
              <w:ind w:left="20"/>
              <w:jc w:val="both"/>
            </w:pPr>
            <w:r>
              <w:rPr>
                <w:rFonts w:ascii="Times New Roman"/>
                <w:b w:val="false"/>
                <w:i w:val="false"/>
                <w:color w:val="000000"/>
                <w:sz w:val="20"/>
              </w:rPr>
              <w:t>
1. </w:t>
            </w:r>
            <w:r>
              <w:br/>
            </w:r>
          </w:p>
          <w:bookmarkEnd w:id="175"/>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6"/>
          <w:p>
            <w:pPr>
              <w:spacing w:after="20"/>
              <w:ind w:left="20"/>
              <w:jc w:val="both"/>
            </w:pPr>
            <w:r>
              <w:rPr>
                <w:rFonts w:ascii="Times New Roman"/>
                <w:b w:val="false"/>
                <w:i w:val="false"/>
                <w:color w:val="000000"/>
                <w:sz w:val="20"/>
              </w:rPr>
              <w:t>
2.</w:t>
            </w:r>
            <w:r>
              <w:br/>
            </w:r>
          </w:p>
          <w:bookmarkEnd w:id="176"/>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7"/>
          <w:p>
            <w:pPr>
              <w:spacing w:after="20"/>
              <w:ind w:left="20"/>
              <w:jc w:val="both"/>
            </w:pPr>
            <w:r>
              <w:rPr>
                <w:rFonts w:ascii="Times New Roman"/>
                <w:b w:val="false"/>
                <w:i w:val="false"/>
                <w:color w:val="000000"/>
                <w:sz w:val="20"/>
              </w:rPr>
              <w:t>
... </w:t>
            </w:r>
            <w:r>
              <w:br/>
            </w:r>
          </w:p>
          <w:bookmarkEnd w:id="177"/>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0" w:id="178"/>
    <w:p>
      <w:pPr>
        <w:spacing w:after="0"/>
        <w:ind w:left="0"/>
        <w:jc w:val="both"/>
      </w:pPr>
      <w:r>
        <w:rPr>
          <w:rFonts w:ascii="Times New Roman"/>
          <w:b w:val="false"/>
          <w:i w:val="false"/>
          <w:color w:val="000000"/>
          <w:sz w:val="28"/>
        </w:rPr>
        <w:t>
      Комиссия қорытындысы:</w:t>
      </w:r>
    </w:p>
    <w:bookmarkEnd w:id="178"/>
    <w:bookmarkStart w:name="z191" w:id="179"/>
    <w:p>
      <w:pPr>
        <w:spacing w:after="0"/>
        <w:ind w:left="0"/>
        <w:jc w:val="both"/>
      </w:pPr>
      <w:r>
        <w:rPr>
          <w:rFonts w:ascii="Times New Roman"/>
          <w:b w:val="false"/>
          <w:i w:val="false"/>
          <w:color w:val="000000"/>
          <w:sz w:val="28"/>
        </w:rPr>
        <w:t>
      _________________________________________________________________</w:t>
      </w:r>
    </w:p>
    <w:bookmarkEnd w:id="179"/>
    <w:bookmarkStart w:name="z192" w:id="180"/>
    <w:p>
      <w:pPr>
        <w:spacing w:after="0"/>
        <w:ind w:left="0"/>
        <w:jc w:val="both"/>
      </w:pPr>
      <w:r>
        <w:rPr>
          <w:rFonts w:ascii="Times New Roman"/>
          <w:b w:val="false"/>
          <w:i w:val="false"/>
          <w:color w:val="000000"/>
          <w:sz w:val="28"/>
        </w:rPr>
        <w:t>
      _________________________________________________________________</w:t>
      </w:r>
    </w:p>
    <w:bookmarkEnd w:id="180"/>
    <w:bookmarkStart w:name="z193" w:id="181"/>
    <w:p>
      <w:pPr>
        <w:spacing w:after="0"/>
        <w:ind w:left="0"/>
        <w:jc w:val="both"/>
      </w:pPr>
      <w:r>
        <w:rPr>
          <w:rFonts w:ascii="Times New Roman"/>
          <w:b w:val="false"/>
          <w:i w:val="false"/>
          <w:color w:val="000000"/>
          <w:sz w:val="28"/>
        </w:rPr>
        <w:t>
      Қызметші________________ Тікелей басшы_______________________</w:t>
      </w:r>
    </w:p>
    <w:bookmarkEnd w:id="181"/>
    <w:bookmarkStart w:name="z194" w:id="182"/>
    <w:p>
      <w:pPr>
        <w:spacing w:after="0"/>
        <w:ind w:left="0"/>
        <w:jc w:val="both"/>
      </w:pPr>
      <w:r>
        <w:rPr>
          <w:rFonts w:ascii="Times New Roman"/>
          <w:b w:val="false"/>
          <w:i w:val="false"/>
          <w:color w:val="000000"/>
          <w:sz w:val="28"/>
        </w:rPr>
        <w:t>
       (тегі, аты-жөні) (тегі, аты-жөні)</w:t>
      </w:r>
    </w:p>
    <w:bookmarkEnd w:id="182"/>
    <w:bookmarkStart w:name="z195" w:id="183"/>
    <w:p>
      <w:pPr>
        <w:spacing w:after="0"/>
        <w:ind w:left="0"/>
        <w:jc w:val="both"/>
      </w:pPr>
      <w:r>
        <w:rPr>
          <w:rFonts w:ascii="Times New Roman"/>
          <w:b w:val="false"/>
          <w:i w:val="false"/>
          <w:color w:val="000000"/>
          <w:sz w:val="28"/>
        </w:rPr>
        <w:t>
      күні__________қолы)_______________ күні__________қолы)_______________</w:t>
      </w:r>
    </w:p>
    <w:bookmarkEnd w:id="18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