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898f" w14:textId="59f89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саласын субсидиялау нормативтерін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2017 жылғы 5 мамырдағы № 102 қаулысы. Атырау облысының Әділет департаментінде 2017 жылғы 6 маусымда № 3876 болып тіркелді. Күші жойылды - Атырау облысы әкімдігінің 2019 жылғы 19 наурыздағы № 48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19.03.2019 № </w:t>
      </w:r>
      <w:r>
        <w:rPr>
          <w:rFonts w:ascii="Times New Roman"/>
          <w:b w:val="false"/>
          <w:i w:val="false"/>
          <w:color w:val="ff0000"/>
          <w:sz w:val="28"/>
        </w:rPr>
        <w:t>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Заңының 27</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-баптарына, "Асыл тұқымды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2017 жылғы 27 қаңтардағы №30 (Нормативтік құқықтық актілерді мемлекеттік тіркеу тізілімінде №14813 болып тіркелген) бұйрығымен бекітілген Асыл тұқымды мал шаруашылығын дамытуды, мал шаруашылығының өнімділігін және өнім сапасын арттыруды субсидиялау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жергілікті бюджеттен қосымша бөлінетін қаражат есебінен жүзеге асырылатын бие сүтін өндіру және қайта өңдеу, жылқы етін өндіру, түйе сүтін өндіру және қайта өңдеу, түйе етін өндіру, ешкі сүтін өндіру және қайта өңдеу, асыл тұқымды малдар сатып алу бойынша шығындардың 50%-на дейін құнын арзандатуға субсидиялар бағыттары бойынша субсидиялар нормативтері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С.Ж. Нақпаевқа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809"/>
        <w:gridCol w:w="4191"/>
      </w:tblGrid>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1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шаруашылығының</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Бірінші вице-министрі</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 Қ.Айтуғанов</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"4" мамыр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2017 жылғы "5" мамырдағы № 102 қаулысына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w:t>
            </w:r>
            <w:r>
              <w:rPr>
                <w:rFonts w:ascii="Times New Roman"/>
                <w:b w:val="false"/>
                <w:i w:val="false"/>
                <w:color w:val="000000"/>
                <w:sz w:val="20"/>
              </w:rPr>
              <w:t>2017 жылғы "5" мамырдағы</w:t>
            </w:r>
            <w:r>
              <w:rPr>
                <w:rFonts w:ascii="Times New Roman"/>
                <w:b w:val="false"/>
                <w:i w:val="false"/>
                <w:color w:val="000000"/>
                <w:sz w:val="20"/>
              </w:rPr>
              <w:t xml:space="preserve"> №102 қаулысымен</w:t>
            </w:r>
            <w:r>
              <w:rPr>
                <w:rFonts w:ascii="Times New Roman"/>
                <w:b w:val="false"/>
                <w:i w:val="false"/>
                <w:color w:val="000000"/>
                <w:sz w:val="20"/>
              </w:rPr>
              <w:t xml:space="preserve"> бекітілген</w:t>
            </w:r>
          </w:p>
        </w:tc>
      </w:tr>
    </w:tbl>
    <w:p>
      <w:pPr>
        <w:spacing w:after="0"/>
        <w:ind w:left="0"/>
        <w:jc w:val="left"/>
      </w:pPr>
      <w:r>
        <w:rPr>
          <w:rFonts w:ascii="Times New Roman"/>
          <w:b/>
          <w:i w:val="false"/>
          <w:color w:val="000000"/>
        </w:rPr>
        <w:t xml:space="preserve"> Жергілікті бюджеттен қосымша бөлінетін қаражат есебінен жүзеге асырылатын бие сүтін өндіру және қайта өңдеу, жылқы етін өндіру, түйе сүтін өндіру және қайта өңдеу, түйе етін өндіру, ешкі сүтін өндіру және қайта өңдеу, асыл тұқымды малдар сатып алу бойынша шығындардың 50%-на дейін құнын арзандатуға субсидиялар бойынша субсидиялар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6"/>
        <w:gridCol w:w="6"/>
        <w:gridCol w:w="4306"/>
        <w:gridCol w:w="1167"/>
        <w:gridCol w:w="5199"/>
      </w:tblGrid>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4"/>
          <w:p>
            <w:pPr>
              <w:spacing w:after="20"/>
              <w:ind w:left="20"/>
              <w:jc w:val="both"/>
            </w:pPr>
            <w:r>
              <w:rPr>
                <w:rFonts w:ascii="Times New Roman"/>
                <w:b w:val="false"/>
                <w:i w:val="false"/>
                <w:color w:val="000000"/>
                <w:sz w:val="20"/>
              </w:rPr>
              <w:t>
№</w:t>
            </w:r>
          </w:p>
          <w:bookmarkEnd w:id="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бағыттары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1бірлікке арналған субсидиялар нормативтері,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5"/>
          <w:p>
            <w:pPr>
              <w:spacing w:after="20"/>
              <w:ind w:left="20"/>
              <w:jc w:val="both"/>
            </w:pPr>
            <w:r>
              <w:rPr>
                <w:rFonts w:ascii="Times New Roman"/>
                <w:b w:val="false"/>
                <w:i w:val="false"/>
                <w:color w:val="000000"/>
                <w:sz w:val="20"/>
              </w:rPr>
              <w:t>
Жылқы шаруашылығы</w:t>
            </w:r>
          </w:p>
          <w:bookmarkEnd w:id="5"/>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6"/>
          <w:p>
            <w:pPr>
              <w:spacing w:after="20"/>
              <w:ind w:left="20"/>
              <w:jc w:val="both"/>
            </w:pPr>
            <w:r>
              <w:rPr>
                <w:rFonts w:ascii="Times New Roman"/>
                <w:b w:val="false"/>
                <w:i w:val="false"/>
                <w:color w:val="000000"/>
                <w:sz w:val="20"/>
              </w:rPr>
              <w:t>
1</w:t>
            </w:r>
          </w:p>
          <w:bookmarkEnd w:id="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қайта өңдеу құнын арзандату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7"/>
          <w:p>
            <w:pPr>
              <w:spacing w:after="20"/>
              <w:ind w:left="20"/>
              <w:jc w:val="both"/>
            </w:pPr>
            <w:r>
              <w:rPr>
                <w:rFonts w:ascii="Times New Roman"/>
                <w:b w:val="false"/>
                <w:i w:val="false"/>
                <w:color w:val="000000"/>
                <w:sz w:val="20"/>
              </w:rPr>
              <w:t>
2</w:t>
            </w:r>
          </w:p>
          <w:bookmarkEnd w:id="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 және құнын арзандату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Түйе шаруашылығы</w:t>
            </w:r>
          </w:p>
          <w:bookmarkEnd w:id="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1</w:t>
            </w:r>
          </w:p>
          <w:bookmarkEnd w:id="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қайта өңдеу және құнын арзандату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2</w:t>
            </w:r>
          </w:p>
          <w:bookmarkEnd w:id="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етін өндіру құнын арзандату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Ешкі шаруашылығы</w:t>
            </w:r>
          </w:p>
          <w:bookmarkEnd w:id="1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1</w:t>
            </w:r>
          </w:p>
          <w:bookmarkEnd w:id="12"/>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сүтін қайта өңдеу және құнын арзандату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2</w:t>
            </w:r>
          </w:p>
          <w:bookmarkEnd w:id="13"/>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сатып алу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