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a840" w14:textId="a9da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2017 жылғы 23 мамырдағы № 122 қаулысы. Атырау облысының Әділет департаментінде 2017 жылғы 16 маусымында № 3894 болып тіркелді. Күші жойылды - Атырау облысы әкімдігінің 2018 жылғы 27 ақпандағы № 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27.02.2018 № </w:t>
      </w:r>
      <w:r>
        <w:rPr>
          <w:rFonts w:ascii="Times New Roman"/>
          <w:b w:val="false"/>
          <w:i w:val="false"/>
          <w:color w:val="ff0000"/>
          <w:sz w:val="28"/>
        </w:rPr>
        <w:t>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№ 4-4/305 бұйрығымен (Нормативтік құқықтық актілерді мемлекеттік тіркеу тізілімінде № 11223 болып тіркелген) бекітілген Тыңайтқыштардың құнын (органикалық тыңайтқыштарды қоспағанда)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 облысы әкімдігінің 2016 жылғы 21 сәуірдегі № 79 "Субсидияланатын тыңайтқыштардың түрлерін және субсидиялардың нормаларын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3508 болып тіркелген, 2016 жылы 18 мамырда "Атырау" газетінде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"Атырау облысы Ауыл шаруашылығы басқармасы" мемлекеттік мекемесі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Атырау облысы әкімінің орынбасары С.Ж. Нақпаевқа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2017 жылғы "23" мамырдағы № 122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2017 жылғы "23" мамырдағы № 122 қаулысымен бекітілген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2"/>
        <w:gridCol w:w="3303"/>
        <w:gridCol w:w="7073"/>
        <w:gridCol w:w="241"/>
        <w:gridCol w:w="1175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құрамындағы әсерлі заттар мөлшері,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субсидия нормала-ры, тенге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  <w:bookmarkEnd w:id="9"/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7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 селитрасы, Б маркасы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сульфаты-қосымша өнім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аммоний сульфаты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Б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КАС+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O-0,052,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-0,046, Fe-0,04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тыңайтқыш, КАС-32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аммонийлі - 6,8,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нитратты - 6,8,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амидті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  <w:bookmarkEnd w:id="14"/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Байытылған суперфосфат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Шиелісай кен орнының фосфор концентраты мен фосфорит ұны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 ұнының Верхнекамдық А,Б,В маркалары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Азот-күкірт құрамды Супрефос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"Супрефос-NS"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-24, Ca-14,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64 000,0</w:t>
            </w:r>
          </w:p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  <w:bookmarkEnd w:id="19"/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 хлорлы калий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KCl-68,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қышқылды калий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(калий сульфаты) тазартылған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сульфаты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сульфаты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тыңайтқыштар</w:t>
            </w:r>
          </w:p>
          <w:bookmarkEnd w:id="22"/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тыңайтқыштар 15:15:15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нитроаммофоска (азофоска) тыңайтқышы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NPK-1 (диаммофоска)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23:13:8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тыңайтқыштар: Нитроаммофоска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10:26:26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10:26:26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Нитрофоска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комплексті минералдық тыңайтқыштар (аралас NPK)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құрамында күкірт бар құрама тыңайтқыш 20:20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құрамында күкірт бар құрама тыңайтқыш 20:20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Нитрофоска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 гранулометрлі құрамдағы нитроаммофоска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Ca-1, Mg-0,6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P-14, K-23,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S-1,7, Ca-0,5, Mg-1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Азот-фосфор-калий-күкірт құрамды тыңайтқыш)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(NPКS-тыңайтқыш)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О-8,0,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-12,0,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44 898,0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Азот-фосфор-күкірт құрамды тыңайтқыш, А, Б,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(NPS-тыңайтқыш)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- 6,0,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СаО-14,0; MgO-0,25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44 100,0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 құрамды тыңайтқыш (РК-тыңайтқыш)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О-8,0,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СаО-13,2, MgO-0,45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30 200,0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Фосфор-калий-күкірт құрамды тыңайтқыш (РКS-тыңайтқыш)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-13,1,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О-7,0,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-7,0, СаО-13,3,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30 428,0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Фосфор-күкірт құрамды тыңайтқыш (РS-тыңайтқыш)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-11,0,SO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25 165,0</w:t>
            </w:r>
          </w:p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суда еритін арнайы А маркасы</w:t>
            </w:r>
          </w:p>
        </w:tc>
        <w:tc>
          <w:tcPr>
            <w:tcW w:w="7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P-61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азықтық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азықтық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Агроxимикат Монокалий фосфат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Krista MKP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(монокалий фосфат)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тыңайтқыштар</w:t>
            </w:r>
          </w:p>
          <w:bookmarkEnd w:id="3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 құрамды қоректік ерітінділер "Микробиотыңайтқыш "МЭРС"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Фитоқосынды Fe-2,5,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фитоқосынды Mo-2,0,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фитоқосынды Cu-1,0,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фитоқосынды Zn-2,5,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фитоқосынды Mn-1,0,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фитоқосынды Сo-0,5,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фитоқосынды B-0,5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нитраты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YaraLivaCalcinit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Special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-4,9, N карб- 9,8,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B-0,025,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Fe- 0,07, Mn-0,04,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 KristalonRed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-1,9,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-2,5, 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 KristalonYellow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- 8,6,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 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Cucumber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 Nкарб-7,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O-31,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B-0,02, Cu-0,01, Fe-0,15, Mn-0,1, Zn-0,01,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Vita Rexolin D12 Темір хелаты DTPA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Rexolin Q40 Темір хелаты EDDHA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Rexolin Zn15 Цинк хелаты EDTA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Vita Rexolin Mn13 Марганец хелаты EDTA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Rexolin Cu15, Мыс хелаты EDTA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Ca10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Vita Rexolin APN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Rexolin ABC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-6,2, B-0,5, Cu-1,5,Fe-4, Mn-4, Zn-1,5,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Vita Tenso Coctail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B-0,52, Cu-0,53, Fe-3,8, Mn-2,57, Zn-0,53,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Mo-0,13, CaO-3,6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Vita Brassitrel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-28,75,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B-8, Vn-7, Mo-0,4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agriphos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-29,1,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0-6,4,Cu-1, 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O-16,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Krista K Plus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(калий нитраты)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- 46,3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Krista MAG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(магний нитраты)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N-3-11, NO3-11,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BlackJak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-19-21, фульвоқышқылдар -3-5, ульмин қышқылдары және гумин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Terra-Sorb foliar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 қышқылдары -9,3,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Terra-Sorb complex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 қышқылдары 20, N-5,5, B-1,5, Zn-0,1, Mn-0,1, Fe-1,0, Mg-0,8,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Millerplex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0-3, теңіз балдырларының экстракты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Органикалық-минералдық тыңайтқыш Биостим "Старт"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қышқылдары-5,5, полисахаридтер-7,0, N-4,5,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О- 2,5, MgO-1,0,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Fe-0,2, Mn-0,2, Zn-0,2, Cu-0,1, B-0,1,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Органикалық-минералдық тыңайтқыш Биостим "Универсал"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10,0, N-6,0,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О-3,0,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Органикалық-минералдық тыңайтқыш Биостим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қышқылдары-4,0, N-4,0,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- 1,0, MgO-2,0,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Mn-0,2, Zn-0,2,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Органикалық-минералдық тыңайтқыш Биостим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"Зерновой"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қышқылдары-7,0, N-5,5,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О- 4,0,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MgO-2,0, Fe-0,3, Mn-0,7, Zn-0,6, Cu-0,4, B-0,2, Mo-0,02,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Органикалық-минералдық тыңайтқыш Биостим "Масличный"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қышқылдары-6,0, N-1,2,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MgO-3,0, Fe-0,2, Mn-1,0, Zn-0,2, Cu-0,1, B-0,7, Mo-0,04,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Қоректік тыңайтқыш 0,1% NBROISP (табиғи брассинолид)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брассинолид-0,1, Zn-0,2, Vg-0,2,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Mn-0,5, K-10, N-5, P-1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NPK 04-08-36+3MgO+22SO3+TE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P-8, K-36, Mg-3,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 Fe-0,1, Mn-0,1,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Zn-0,03, Cu-0,01, B-0,05, Mo-0,05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18-18-18+ТЕ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P-18, K-18, Fe-0,1, Mn-0,05, Zn-0,05,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Cu-0,05, B-0,02,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Фертигрейн Фолиар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(FERTIGRAIN FOLIAR)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Zn-0,75, Mn-0,5,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B-0,1, Fe-0,1, Cu-0,1,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7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Текамин Райз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(TECAMIN RAIZ)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Fe-0,5, Mn-0,3,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Zn-0,15, Cu-0,05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7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(TECAMIN MAX)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7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Текамин брикс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(TECAMIN BRIX)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(TEKAMIN FLOWER)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Fe-3, Zn-0,7, Mn-0,7,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Текнокель амино 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(TECNOKEL AMINO B)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Текнокель Амино Fe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(TECNOKEL AMINO Fe)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8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8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8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Контролфит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(CONTROLPHYT РК)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8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Текнофит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(TECNOPHYT PH)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поли-гиброки-карбоқышқылдары-20, N-2, 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8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Комби (Brexil Combi)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B-0,9, Cu-0,3, Fe-6,8,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Mn-2,6, Mo - 0,2,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MgO-6, B-1,2, Cu-0,8,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Fe-0,6, Mn-0,7, Mo - 1,0,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9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9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С (Calbit C)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9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13.40.13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-40; К2O-13,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Cu-0,005, Fe-0,07, Mn-0,03, Zn-0,01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9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Мастер (MASTER) 15:5:30+2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MgO-2,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9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(MASTER) 18:18:18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- 6, B-0,02, Cu-0,005, Fe-0,07,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05-20;К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O-38, MgO-4,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- 25,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O-37,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Плантафол 10:54:10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(Plantafol 10:54:10)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0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 Плантафол 20:20:20 (Plantafol 20:20:20)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0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 Плантафол 30:10:10 (Plantafol 30:10:10)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O-45,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10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 Плантафол 5:15:45 (Plantafol 5:15:45)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0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4,8)</w:t>
            </w:r>
          </w:p>
        </w:tc>
        <w:tc>
          <w:tcPr>
            <w:tcW w:w="7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0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Амминосит тыңайтқышы 33% (Aminosit 33%)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аминоқышқылдар-33, жалпы N-9,8, органикалық зат-48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Калий Го тыңайтқышы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0-33,8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Калий Го Плюс тыңайтқышы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балдырлар экстракті- 2,9, еркін аминоқышқылдар-2,4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Кремний К тыңайтқышы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0-13,2, SiO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1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Мантурон тыңайтқышы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O-0,5, органикалық заттар - 23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1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(бақшалық)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1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(жүзімдік)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14"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Нутривант Плюс (дәнді дақылдар) минералдық тыңайтқышы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Cu-0,2, Mo-0,002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Р-23; К-35, MgO-1, Fe-0,05, Zn-0,2, B-0,1, Mn-0,2 , Cu-0,25,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(картоптық + фертивант)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P-43; K-28,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Zn-0,2, B-0,5, Mn-0,2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Нутривант Плюс (майлы дақылдар)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Агрохимикат Нутривант Плюс (сыра қайнататын арпа)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P-23; K-42, Zn-0,5,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Агроxимикат "Нутривант Плюс" (жемістер)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B-0,1, Mn-0,1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2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(күріш + фертивант)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Р-46; К-30,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2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Нутривант Плюс (қант қызылшасы)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Р-36; К-24,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2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(қызанақтық)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Cu-0,005, Mo-0,005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2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Нутривант Плюс Универсальный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Mn-0,0025,Cu-0,0025, Mo-0,0025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2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(мақта)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2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Нутрифос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- 28,3, N-9,5,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гумин экстракты-21,6, органикалық зат - 21,6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2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Ризо Fe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Ризо L – Са + В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аминоқышқылдар-3,1,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СаО-20, В-0,9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Ризо L - B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3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Ризо L - Cu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3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Ризо L-Mn+Zn Plus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 аминоқышқылдар-3,4, N-5, 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Сu-0,007, Mn-5,5, Mo-0,004, Fe-0,11, Zn-8,2, B-0,011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3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Ризо В 18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3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Ризо Микс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Mn-4, Zn-0,6, Fe-7,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Cu-0,4, B-0,7, Mo-0,3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3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Ризо Микс Некст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Cu-0,5, Mn-7, Mo-0,1, Mg-7, Zn-10,4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3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Ризо Мо+В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O-9,5,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Mo-11, B-8,3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3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Ризо Рут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 аминоқышқылдар-32,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3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Руткат (Rutkat)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еркін аминоқышқылдар- 10, полисахаридтер-6,1, ауксиндар - 0,6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Суприлд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аминоқышқылдар -16,5, N-10,7, органикалық N-5,2, аммонийлі N-5,1, P2O5-0,1, K2O-0,3, полисахаридтер - 7,9 жалпы гуминдік экстракт - 29,3 органикалық заттар - 76,7, органикалық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С-40,6, СаО-0,05,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MgO-0,04, Fe-0,003,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Тизим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B-2,1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4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-42,3,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4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Шугагон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аминоқышқылдар - 7,8, N-5,2, олигосахаридтер - 29, жалпы гумин экстракты - 15, органикалық зат - 29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4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агрохимикаты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аминдік N-3,7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44"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Фертикс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А маркасы, Б маркасы)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маркасы: N-15,38,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MgO-2,04,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-4,62,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Cu-0,95, Fe-0,78,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Mn-1,13, Zn-1,1,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Ti-0,02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 маркасы: N-16,15,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MgO-1,92, SO3-2,02,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- 0,3, Fe - 0,35, Mn-0,68, Zn-0,6, Mo-0,01, Ti-0,02, B-0,6, 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4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"Казуглегумус"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K-12,53, Na-0,15, Si-17,61, N-1,11, гуминді заттар -68,6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4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Органикалық-минералдық тыңайтқыш Изабион 62,5 с.к.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 қышқылдары мен пептидтер - 62,5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4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 SWISSGROW Phoskraft Mn-Zn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-30, Mn-5, N-3, Zn-5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4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SWISSGROW Bioenergy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N-6,9, органикалық зат 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4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Nitrokal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N-9,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нитраттық N-8,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CaO-9, Mg-5, Mo-0,07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5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5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BioStart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нитраттық N-2, аммонийлік N-1,4,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5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Phoskraft MKP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5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Curamin Foliar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Сu-3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5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N-13,2, органикалық N-13,2, органикалық C-40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5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Sprayfert 312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N-27, нитратты азот N-5,1, аммиакты азот N-1,8, мочевина - 20,1,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Mn-0,1, Zn-0,1, B-0,05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5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органикалық N-2, органикалық C-17,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O-21, MgO-2, Cu-0,08, Fe-0,2, Mn-0,1, Zn-0,01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5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Agrumax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N-16, аммиакты азот N-1, мочевина-15,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-5, MgO-5, B-0,2,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5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 SWISSGROW Phomazin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аммонийлі N-1,5, мочевина-1,5,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6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Cu-5,Mn-10,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6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 SWISSGROW Thiokraft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N-12, аммонийлі N-9,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6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N-7,6, аммонийлі N-4,8, органикалық зат 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6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 SWISSGROW Fulvimax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тұздарының гумин қышқылдары-92,2, органикалық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N-3,4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6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Omex Micromax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S-1,82, Zn-2,6, Mn-1,95, MgO-1,3, Fe-2,6, B-0,97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6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Omex Foliar Boron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B-15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6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Omex Bio 20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K2O-20, MgO-1,5, Fe-0,146, балдырлар экстракты-28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6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Calmax (Кальмакс)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Ca-22,5, Mn-0,15, MgO-3, Fe-0,075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6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3Х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P-24,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MgO-1,5, Fe-0,08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6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Sequential 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O-40, MgO-1,5, Fe-0,175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7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Sequential 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O-20, MgO-1,5, Fe -0,17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7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Калий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O-15,2,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-6,6, жалпы N-6,6, нитратты N-2,5,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-4,6, Mn-0,33, Cu-0,12, Zn-0,07, Fe-0,07, Mo-0,07, B-0,01, Se-0,003, Co-0,001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73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Изагри-К, Мыс маркасы 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N-10,79, нитратты N-1,74, S-8,96, амин қышқылдары -11,0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74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Азот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нитратты N-10,6, аммонийлі N-19,5, амидті N-11,0,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O-4,11,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-2,47,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-2,33, MgO-0,48, Zn-0,27, Cu-0,14,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Mo-0,07, Fe-0,04,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B-0,03, Mn-0,02,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Se-0,03,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75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Цинк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Zn-12,43, жалпы N-5,53, нитратты N-2,26,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76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Бор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B-12,32, Mo-1,0,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77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Фосфор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-27,7, N-9,7,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O-6,8, MgO-0,27,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-0,53, Zn-0,4,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Cu-0,13, Fe-0,16, Mn-0,08, B-0,23, Mo-0,08, Co-0,02,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аминоқышқылдар-2,0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78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Вита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Zn-2,51, Cu-1,92, Mn-0,37, Mo-0,22, B-0,16,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Co-0,11, Ni-0,006, N-3,2,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O-0,06,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-9,34, MgO-2,28, амин қышқылдары-15,0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79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Форс Рост маркасы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Zn-3,36, Cu-3,76,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Mn-0,37, Fe-0,54, MgO-2,37, SO3-15,2, Co-0,23, Li-0,06, Ni-0,002, амин қышқылдары-15,0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80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Минералдық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Форс қоректендіру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-0,55,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O-3,58, Mo-0,67, B-0,57,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Cr-0,12, V-0,09,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81"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P-18, K-9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