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8fff7" w14:textId="758f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облысында есептеу аспаптары жоқ тұтынушылар үшін сумен жабдықтау және су бұру бойынша коммуналдық көрсетілетін қызметтерді тұтыну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2017 жылғы 23 мамырдағы № 118 қаулысы. Атырау облысының Әділет департаментінде 2017 жылғы 27 маусымда № 3902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облысында есептеу аспаптары жоқ тұтынушылар үшін сумен жабдықтау және су бұру бойынша коммуналдық көрсетілетін қызметтерді тұтыну нормалары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Атырау облысы әкімінің орынбасары Ж.А. Сүйіншәлиевке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2017 жылғы "23" мамырдағы № 118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2017 жылғы "23" мамырдағы № 118 қаулысымен бекітілген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бойынша есептеу аспаптары жоқ тұтынушылар үшін сумен жабдықтау және су бұру жөніндегі коммуналдық көрсетілетін қызметтерге тұтыну нормасы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6757"/>
        <w:gridCol w:w="2808"/>
        <w:gridCol w:w="1790"/>
      </w:tblGrid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Cуды тұтынушылар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 шығындау нормасы, 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</w:t>
            </w:r>
          </w:p>
          <w:bookmarkEnd w:id="6"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Көшелік су таратқыш кранынан (колонка) су алу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тұрғынға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бар су бұруысыз тұрғын үйлер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тұрғынға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мен су бұруы бар тұрғын үйлер (ваннасыз)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тұрғынға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салқын, ыссы су және кәріз жүйесі бар, қол жуғыштармен, ваннамен жабдықталған биіктігі 75 м-ге дейінгі көп пәтерлі тұрғын үйлер және су, су бұруымен және орталықтандырылған ыссы сумен қамтылған коттедждер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тұрғынға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ыссы сумен жабдықталған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 да, ғимараттың биіктігі 75 м-ден жоғары, немесе оларды абаттандыруға жоғары талап қойылған жағдайда және саунасы (монша) бар коттедждер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тұрғынға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Тоқпен су қайнатылатын, тез газбен су қайнатылатын құралдармен жабдықталған және көп су таратқышы бар (оның ішінде жеке жылу қазандығымен) көп пәтерлі тұрғын ғимараттары мен коттедждер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тұрғынға 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 үлгісіндегі жатақханалар: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жуынатын бөлмесі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тұрғын бөлмелер душтармен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тұрғын бөлмелер ванналарымен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тұрғынға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жуынатын бөлмесі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тұрғын бөлмелер душтармен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тұрғын бөлмелер ванналарымен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үй, қонақ үй кешендері және мотелдер: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санаттағы*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санаттағы**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санаттағы***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санаттағы****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санаттағы*****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орынға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санаттағы*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санаттағы**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санаттағы***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санаттағы****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санаттағы*****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Шипажайлар мен демалыс мекемелері: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бөлмелерде ванналары бар шипажайлар және демалыс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балшықпен емдейтін шипажайлар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орынға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бөлмелерде ванналар бар шипажайлар және демалыс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балшықпен емдейтін шипажайлар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мекемелер: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жұқпалы аурулар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жұқпалы аурулар емес жалпы пайдаланатын ванна, душы немесе қосымша санитарлық жүйемен (дәретхана, қол жуғыштар т.б.) 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орынға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жұқпалы аурулар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жұқпалы аурулар емес жалпы пайдаланатын ванна, душы немесе қосымша санитарлық жүйемен (дәретхана, қол жуғыштар т.б.) 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орынға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 және медициналық орталықтар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келушіге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жалпы үлгідегі мектепке дейінгі білім мекемелері, мектепке дейінгі тәрбие беретін кешендер мен орталықтар: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күндіз қатынайтын балалар үшін жартылай дайын өнімдерімен жұмыс істейтін асханасы бар;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шикі тағамдардан ас дайындайтын асханасы бар және кір жуатын автоматты кір жуғыш машиналармен жабдықталған;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жанұялық балалар 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тәулік бойына болатын балалар үшін шығын 1,81 коэффициентпен есептеледі</w:t>
            </w:r>
          </w:p>
          <w:bookmarkEnd w:id="19"/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орынға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жалпы үлгідегі мектепке дейінгі білім мекемелері, мектепке дейінгі тәрбие беретін кешендер мен орталықтар: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күндіз қатынайтын балалар үшін жартылай дайын өнімдерімен жұмыс істейтін асханасы бар;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шикі тағамдардан ас дайындайтын асханасы бар және кір жуатын автоматты кір жуғыш машиналармен жабдықталған;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жанұялық балалар 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тәулік бойына болатын балалар үшін шығын 1,81 коэффициентпен есептеледі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демалыс мекемелері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орынға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жайлары: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автоматтандырылған кір жуғыш орындары (прачечные)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шаштараздар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қоғамдық дәретханалар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килограмм құрғақ жайма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Аусымына 1 жұмыс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Сағатына 20 адамға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автоматтандырылған кір жуғыш орындары (прачечные)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шаштараздар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қоғамдық дәретханалар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килограмм құрғақ жайма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Аусымына 1 жұмыс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Сағатына 20 адамға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ұйымдарға арналған жайлар мен ғимараттар: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зерттеу институттары мен зертханалар: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химия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биология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физика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жаратылыс тану ғылыми саласындағы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жұмыс істеушіге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химия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биология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физика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жаратылыс тану ғылыми саласындағы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(арнаулы орта) оқу орындары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оқушыға, 1 оқытушыға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орта арнаулы оқу орындарының зертханалары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Ауысымдағы 1 құралға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мекемелері: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-бастауыш мектептер, орташа толық мектептер, гимназия;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лицей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оқушыға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-бастауыш мектептер, орташа толық мектептер, гимназия;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лицей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7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және жатын бөлмелері бар үйлер мен интернаттар 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орынға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8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дайын өнімдерімен жұмыс істейтін асханасы, жаттығу залында жуынатын бөлмесі бар кәсіптік-техникалық училищелер (колледждер)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оқушыға, 1 оқытушыға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бұру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9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дайын дәрі-дәрмектер өткізетін;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дәрі-дәрмектер дайындайтын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жұмыс істеушіге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бұру: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дайын дәрі-дәрмектер өткізетін;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дәрі-дәрмектер дайындайтын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0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тамақтандыру кәсіпорны: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дайындау үшін: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түскі ас беру залында өткізілетін;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үйге сатылатын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фабрикаттар шығаратын, оның ішінде тез дәрежеде дайындайтын: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көкөніс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аспаздық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шартты тағамға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түскі ас беру залында өткізілетін;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үйге сатылатын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фабрикаттар шығаратын, оның ішінде тез дәрежеде дайындайтын: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көкөніс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аспаздық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шартты тағамға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1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кәсіпорындары: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түрлі әмбебап азық-түліктер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түрлі әмбебап азық-түліктер емес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Ауысымына 1 жұмыс істеушіге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түрлі әмбебап азық-түліктер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түрлі әмбебап азық-түліктер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2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және көріністік мекемелер: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кинотеатр, кинозал, бейнезалдар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театрлар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көрермендер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әртістер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клубтық кешендер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мұражайлық-көрмелік жайлар, кітапханалар, бейнежайлар, фотожайлар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кинотеатр, кинозал, бейнезалдар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театрлар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көрермендер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әртістер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клубтық ккешендер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мұражайлық-көрмелік жайлар, кітапханалар, бейнежайлар, фотожайлар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келуші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3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нысандар - стадиондар және спортзалдар, жүзу бассейндері және т.б.: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көрермендер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ә) спортшылар үшін (душ қабылдауды ескергенде)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бассейнді толтыру (тазалау үшін су айналымын жасау режиміндегі)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мұз жамылғысын құру: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-мұз қабатының бастапқы құйылуы және есептелген (5 см.) қалыңдыққа дейін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-мұз бетін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суару үшін: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-футбол алаңын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-ашық тегістік құрылымын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спортшы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ваннаның көлеміне%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көрермендер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ә)спортшылар үшін (душ қабылдауды ескергенде)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б)бассейнді толтыру (тазалау үшін су айналымын жасау режиміндегі)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мұз жамылғысын құру: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-мұз қабатының бастапқы құйылуы және есептелген (5 см.) қалыңдыққа дейін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-мұз бетін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суару үшін: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-футбол алаңын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-ашық тегістік құрылымын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спортшы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ваннаның көлеміне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4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 және емдік-моншалар кешендері: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душта жуынып, шайынумен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-сондай-ақ, сауықтыру рәсімдеуіне қабылдау және душта шайынумен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душ кабинасы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ванна кабинасы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келуші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душта жуынып, шайынумен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сондай-ақ, сауықтыру рәсімдеуіне қабылдау және душта шайынумен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душ кабинасы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ванна кабинасы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келуші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5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және өндірістік кәсіпорындағы тұрмыстық жайлары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Аусымдағы 1 душтық торға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6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м3/сағатына 84 кДж-дан артық жылу бөлінетін цехтар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цехтар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Аусымдағы 1 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м3/сағатына 84 кДж-дан артық жылу бөлінетін цехтар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цехтар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7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Мүйізді ірі қара, жылқылар, түйелер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басқа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8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Қойлар, ешкілер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басқа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9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Шошқалар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басқа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0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Мегежіндер торайларымен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басқа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1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Тауықтар, күркетауықтар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басқа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2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Үйректер, қаздар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басқа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3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басқа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4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дәрігерлік емханада: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ірі малдар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ұсақ малдар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басқа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ірі малдар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ұсақ малдар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5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-жеңіл автокөліктер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-жүк көліктері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-автобустар, троллейбустар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-мотоциклдер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 иелігіндегі автокөліктер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Гаражында жуу орны бар жағдайда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 иелігіндегі мотоциклдер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автокөлік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автокөлік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автокөлік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мотоцикл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автокөлік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автокөлік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мотоцикл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-жеңіл автокөліктер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-жүк көліктері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-автобустар, троллейбустар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-мотоциклдер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 иелігіндегі автокөліктер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Гаражында жуу орны бар жағдайда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 иелігіндегі мотоциклдер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автокөлік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мотоцикл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автокөлік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автокөлік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мотоцикл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6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рәсімге немесе құралға кететін шығын: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-теміржол, автобекеттердегі, аэропорт, базарлар, паркте және т.б.жерлердегі қоғамдық дәретханалар;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писсуарды жуу;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-ауыз су шағын бұрқағы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клозет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Сағатына 1 писсуар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Сағатына 1 бұрғақ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-теміржол, автобекеттердегі, аэропорт, базарлар, паркте және т.б.жерлердегі қоғамдық дәретханалар;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писсуарды жуу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-ауыз су шағын бұрқағы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клозет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Сағатына 1 писсуар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Сағатына 1 бұрғақ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7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Фотосалондар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Сағатына 1 кран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8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Төсем кезінде топырақты тығыздау үшін траншеяларға су жіберу: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-кәріз құбыры;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газ құбыры;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 құбыры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Траншеяның 1 қума метріне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Траншеяның 1 қума метріне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Траншеяның 1 қума метріне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-кәріз құбыры;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газ құбыры;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 құбыры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Траншеяның 1 қума метріне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Траншеяның 1 қума метріне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Траншеяның 1 қума метріне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9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 шығыны: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-жақсартылған тротуарлар мен кірме жолдары, 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-бала бақша үшін;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-мектеп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-емхана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-аурухана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-басқару органдарының ғимараттарына (әкімшілік ғимараты)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-жасыл желектер, гүлзарлар мен көгалдар,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-бала бақша үшін;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-мектеп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-емхана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-аурухана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органдарының ғимараттарына (әкімшілік ғимараты)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-қысқы топырақты жылыжайларға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-қысқы сөрелік және көктемгі топырақтық жылыжайлар мен буландырғыштардағы әр типтегі егін-жай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-бақша мен бауларда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(көкөніс және жеміс ағаштары)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суарғанға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м3/жылына 1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м3/жылына 1 оқушыға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м3/жылына 1 баруға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м3/жылына 1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м3/жылына 1 қызметкерге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суарғанға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м3/жылына 1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м3/жылына 1 оқушыға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м3/жылына 1 баруға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м3/жылына 1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м3/жылына 1 қызметкерге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м2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м2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м2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 шығыны: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-жақсартылған тротуарлар мен кірме жолдары, 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-бала бақша үшін;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-мектеп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-емхана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-аурухана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-басқару органдарының ғимараттарына (әкімшілік ғимараты)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-жасыл желектер, гүлзарлар мен көгалдар,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-бала бақша үшін;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-мектеп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-емхана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-аурухана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органдарының ғимараттарына (әкімшілік ғимараты)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-қысқы топырақты жылыжайларға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-қысқы сөрелік және көктемгі топырақтық жылыжайлар мен буландырғыштардағы әр типтегі егін-жай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-бақша мен бауларда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(көкөніс және жеміс ағаштары)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суарғанға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м3/жылына 1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м3/жылына 1 оқушыға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м3/жылына 1 баруға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м3/жылына 1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м3/жылына 1 қызметкерге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суарғанға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м3/жылына 1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м3/жылына 1 оқушыға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м3/жылына 1 баруға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м3/жылына 1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м3/жылына 1 қызметкерге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м2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м2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м2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0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және қоғамдық ғимараттардың орталықтандырылған жылу жүйесіне жұмсалатын су шығыны: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жүйесіне су толтырып отыруға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берілер алдында жылу жүйесін толтыруға кететін су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100 м2 тұрғын алаңға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ретке 100 м2 тұрғын алаңға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жүйесіне су толтырып отыруға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берілер алдында жылу жүйесін толтыруға кететін су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100 м2 тұрғын алаңға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ретке 100 м2 тұрғын алаңға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1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Асхана, кафе, шайхана, дүкен және тағы басқа нысандардағы жуу орындарынан немесе технологиялық жабдықтардан су алатын нүктелер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пайдаланнылатын қол жуғыштар мен қоғамдық тамақтандыру орындағы крандар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Сағатына 1 су алу нүктесіне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Сағатына 1 су алу нүктесіне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Асхана, кафе, шайхана, дүкен және тағы басқа нысандардағы жуу орындарынан немесе технологиялық жабдықтардан су алатын нүктелер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пайдаланнылатын қол жуғыштар мен қоғамдық тамақтандыру орындағы крандар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Сағатына 1 су алу нүктесіне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Сағатына 1 су алу нүктесіне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бойынша</w:t>
            </w:r>
          </w:p>
          <w:bookmarkEnd w:id="52"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бар және су бұруысыз тұрғын үйлер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Тәулігіне 1 тұрғынға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бар су бұруысыз тұрғын үйлер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тұрғынға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бар су бұруы бар тұрғын үйлер (ваннасыз)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тұрғынға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 (шикі тағамдардан ас дайындайтын асханасы бар және кір жуатын автоматты кір жуғыш машиналармен жабдықталған)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тұрғынға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мекемелері (бастауыш мектептер, орташа толық мектептер, гимназия)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тұрғынға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8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мекемелер: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-жұқпалы аурулар, жалпы пайдаланатын ванна, душы немесе қосымша санитарлық жүйемен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тұрғынға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Мүйізді ірі қара, жылқылар, түйелер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тұрғынға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Қойлар, ешкілер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тұрғынға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1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жеңіл автокөліктері;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жүк автокөліктері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тұрғынға Тәулігіне 1 тұрғынға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2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мекемелері: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-бастауыш мектептер, орташа толық мектептер, гимназия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тұрғынға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11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