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e47b" w14:textId="207e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2017-2018 оқу жылына арналған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29 тамыздағы № 231 қаулысы. Атырау облысының Әділет департаментінде 2017 жылғы 6 қазанда № 3954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2017-2018 оқу жылына арналған техникалық және кәсіптік, орта білімнен кейінгі білімі бар мамандарды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Білім беру басқармасы" және "Атырау облысы Денсаулық сақтау басқармасы" мемлекеттік мекемелері осы қаулыдан туындайтын барлық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Ә.И. Нәутиевке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"29" тамыздағы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231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"29" тамыздағы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231 қаулысымен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2017-2018 оқу жылына арналған техникалық және кәсіптік, орта білімнен кейінгі білімі бар мамандарды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286"/>
        <w:gridCol w:w="2584"/>
        <w:gridCol w:w="1406"/>
        <w:gridCol w:w="1406"/>
        <w:gridCol w:w="1407"/>
        <w:gridCol w:w="2391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базасында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маманды оқытуға арналған орташа шығын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оқыту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және сызу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0403000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геологиялық түсіру, іздеу және барлау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скважиналарын бұрғылау және бұрғылау жұмыстарының технологиясы (бейін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кәсіпшіліктерінің жабдықтарына техникалық қызмет көрсету және жөндеу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құбырларын, мұнай-газ қоймалары мен жанар май құю станцияларын салу және пайдалану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Тасымалдауды ұйымдастыру және көлікте қозғалысты басқару (салалар бойынша)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жағдайда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