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0386" w14:textId="0b30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субсидияланатын өсімдіктерді қорғау құралдары түрлерінің тізбесін және 1 бірлікке (литрге, килограмға, грамға, данаға) арналған субсидиялардың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16 қазандағы № 272 қаулысы. Атырау облысының Әділет департаментінде 2017 жылғы 31 қазанда № 3981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қағидаларының (Нормативтік құқықтық актілерді мемлекеттік тіркеу тізілімінде № 13717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субсидияланатын өсімдіктерді қорғау құралдары түрлерінің тізбесі және 1 бірлікке (литрге, килограмға, грамға, данаға) арналған субсидиялардың нормалары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Ауыл шаруашылығы және ветеринария басқармасы"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С.Ж. Нақпаевқа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"16 " қазандағы № 272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"16 " қазандағы № 272 қаулысымен бекітілген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субсидияланатын өсімдіктерді қорғау құралдары түрлерінің тізбесі және 1 бірлікке (литрге, килограмға, грамға, данаға) арналған субсидиялардың шекті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6276"/>
        <w:gridCol w:w="2599"/>
        <w:gridCol w:w="2599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зат және гербицидтер тобы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Гербицидтің ең төменгі бағасы (аналогтық) 1 бірлікке, теңге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Гербицидтің субсидия нормалары (аналогтық) 1 бірлікке, теңге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2,4-Д + оксим дикамбы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ЧИСТАЛАН 40%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2,4-Д диметиламин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720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ВАЛСАМИН 72%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ДИАМИН 72%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 с.е.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 с.е.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ГРЕЙН ЭКСТРА 2,4-Д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ФЛЕКС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БЕРЕКЕ 72%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ДЕЗОРМОН 72% с.к.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2,4-Д дихлорфеноксиуксус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қышқылы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344 г/л + дикамба, 120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ФЛЕКС ДУО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2-этилгексил эфирі түріндегі 2,4-Д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дихлорфеноксиуксус қышқылы, 600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ЭСТЕТ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ГРОЗА 60%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2,4-Д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дихлорфеноксиуксус қышқылы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 этилгексил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түріндегі күрделі эфирі,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г/л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+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флорасулам, 7,4г/л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БАЛЕРИНА с.э.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ПРЕМИУМ с.э.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 этилгексил эфирі түріндегі 2,4-Д қышқылы, 500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ЗЕРНОМАКС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ОКТАПОН ЭКСТРА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 этилгексил эфирі түріндегі 2,4-Д қышқылы, 850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ЭСКАДРОН 70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 этилгексил эфирі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үріндегі 2,4-Д қышқылы, 905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ЭСТЕРОН 600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2,4-Д қышқылының 2-этилгексил эфирі, 420 г/л+дикамба қышқылының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2-этилгексил эфирі,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ЭЛАНТ ПРЕМИУМ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2,4-Д қышқылының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2-этилгексил эфирі,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к.э.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диметиламин тұзы түріндегі 2,4-Д қышқылы, 344 г/л+диметиламин тұзы түр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індегі дикамба қышқылы, 120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ДИАМАКС с.е.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ұшатын эфирлер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үріндегі 2,4-Д қышқылы, 500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ЭФИРАМ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ацетохлор, 900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АЦЕТОХЛОР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ТРОФИ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бентазон, 480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БАЗАГРАН 48%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галаксифоп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метил, 108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ГАЛОМЕКС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ЗЕЛЛЕК СУПЕР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ИМПУЛЬС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галоксифоп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метил, 104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к.э.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РАМОН СУПЕР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галоксифоп - п - метил, 240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ДЕЛИК 240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глифосат, 240 г/л+2,4-Д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қышқылы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160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 24 с.е.к.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глифосат, 360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БУРАН 36%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ВАЛСАГЛИФ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ЖОЙКЫН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36% с.е.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глифосат, 540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РАУНДАП ЭКСТРА 54% с.е.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калий тұзы түріндегі глифосат, 500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УРАГАН ФОРТЕ 500,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дикамба, 124 г/л + 2, 4 Д, 357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ВИДМАСТЕР 480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дикват, 200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с.е.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диметенамид, 720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ФРОНТЬЕР ОПТИМА 72%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клетодим, 120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СЕЛЕКТ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клопиралид, 300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ЛОНТРЕЛ 300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ТРЕЛ 300 с.е.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клопиралид, 750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с.д.т.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ТРИЛОН 750 с.д.т.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ХАКЕР с.т.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мезотрион, 75 г/л+никосульфурон, 30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ЭЛЮМИС 105 м.ш.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метазахлор, 400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 40% к.c.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метолахлор, 960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 96% к.э.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етрибузин, 270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етрибузин, 600 г/л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ЗЕНКОР УЛЬТРА к.с.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ПРОЛАЙН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метрибузин, 700 г/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c.д.т.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14 301,15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КАРБУЗИН 70% с.ұ.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с.ұ.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РЕНДОР 70% с.ұ.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никосульфурон, 600 г/кг + тифенсульфурон - метил, 150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с.д.т.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никосульфурон, 700 г/кг + тифенсульфурон - метил, 125 г/кг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 с.д.т.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оксифлуорфен, 240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ГОАЛ 2Е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ГОТРИЛ 24%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КОНДОР 240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7 674,85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ФЛЮРОФЕН 240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пендиметалин, 330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СТОМП 33%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СТОП 33%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пендиметалин, 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СТАРТ 35%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прометрин, 500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ГЕЗАГАРД 500 с.к.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ГЕЗАМЕТРИН 50% с.к.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просульфокарб, 800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БОКСЕР 800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римсульфурон, 250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КАССИУС с.е.ұ.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РОМУЛ с.д.т.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ТИТУС 25% қ.а.с.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римсульфурон, 500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ЭСКУДО с.д.т.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С-метахлор, 960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0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ОРЕОЛ 12%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1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флуроксипир, 333 г/л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СТАРАНЕ ПРЕМИУМ 330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2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флуроксипир, 350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ДЕМЕТРА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хизалофоп - п - тефурил, 40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ПАНТЕРА 4 %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 4 %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4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хизалофоп - п - этил, 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май.к.э.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5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хизалофоп п - этил, 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КВИЗАМЕКС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6"/>
        </w:tc>
        <w:tc>
          <w:tcPr>
            <w:tcW w:w="6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циклоксидим, 100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СТРАТОС УЛЬТРА 10 % к.э.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